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243"/>
      </w:tblGrid>
      <w:tr w:rsidR="00997ACE" w:rsidRPr="005B5AED" w:rsidTr="00997ACE">
        <w:tc>
          <w:tcPr>
            <w:tcW w:w="4788" w:type="dxa"/>
          </w:tcPr>
          <w:p w:rsidR="00997ACE" w:rsidRPr="005B5AED" w:rsidRDefault="002D6671" w:rsidP="004F0FCE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bookmarkStart w:id="0" w:name="chuong_pl_5"/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line id="Straight Connector 15" o:spid="_x0000_s1026" style="position:absolute;z-index:251656704;visibility:visible" from="23.25pt,14.05pt" to="16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" strokecolor="#4579b8 [3044]"/>
              </w:pict>
            </w:r>
            <w:r w:rsidR="00997ACE" w:rsidRPr="005B5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TRƯỜNG TIỂU HỌC TRUNG VĂN</w:t>
            </w:r>
          </w:p>
        </w:tc>
        <w:tc>
          <w:tcPr>
            <w:tcW w:w="5243" w:type="dxa"/>
          </w:tcPr>
          <w:p w:rsidR="00997ACE" w:rsidRPr="005B5AED" w:rsidRDefault="00997ACE" w:rsidP="004F0F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97ACE" w:rsidRPr="005B5AED" w:rsidRDefault="00997ACE" w:rsidP="004F0F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997ACE" w:rsidRPr="005B5AED" w:rsidRDefault="002D6671" w:rsidP="004F0F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line id="Straight Connector 16" o:spid="_x0000_s1033" style="position:absolute;left:0;text-align:left;z-index:251655680;visibility:visible" from="57.55pt,.6pt" to="18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yguAEAAMUDAAAOAAAAZHJzL2Uyb0RvYy54bWysU8GOEzEMvSPxD1HudKaV6K5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" strokecolor="#4579b8 [3044]"/>
              </w:pict>
            </w:r>
          </w:p>
        </w:tc>
      </w:tr>
    </w:tbl>
    <w:p w:rsidR="00ED1F45" w:rsidRPr="005B5AED" w:rsidRDefault="00ED1F45" w:rsidP="004F0FCE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ED1F45" w:rsidRPr="005B5AED" w:rsidRDefault="00ED1F45" w:rsidP="004F0FCE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DD6C65" w:rsidRPr="005B5AED" w:rsidRDefault="00DD6C65" w:rsidP="004F0FCE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5B5AED">
        <w:rPr>
          <w:rFonts w:eastAsia="Times New Roman" w:cs="Times New Roman"/>
          <w:b/>
          <w:bCs/>
          <w:szCs w:val="28"/>
          <w:lang w:val="vi-VN"/>
        </w:rPr>
        <w:t>Biểu mẫu 05</w:t>
      </w:r>
      <w:bookmarkEnd w:id="0"/>
    </w:p>
    <w:p w:rsidR="00DD6C65" w:rsidRPr="005B5AED" w:rsidRDefault="00DD6C65" w:rsidP="004F0FCE">
      <w:pPr>
        <w:spacing w:after="0" w:line="240" w:lineRule="auto"/>
        <w:rPr>
          <w:rFonts w:eastAsia="Times New Roman" w:cs="Times New Roman"/>
          <w:szCs w:val="28"/>
        </w:rPr>
      </w:pPr>
    </w:p>
    <w:p w:rsidR="00DD6C65" w:rsidRPr="005B5AED" w:rsidRDefault="00DD6C65" w:rsidP="004F0FCE">
      <w:pPr>
        <w:spacing w:after="0" w:line="240" w:lineRule="auto"/>
        <w:jc w:val="center"/>
        <w:rPr>
          <w:rFonts w:eastAsia="Times New Roman" w:cs="Times New Roman"/>
          <w:szCs w:val="28"/>
        </w:rPr>
      </w:pPr>
      <w:bookmarkStart w:id="1" w:name="chuong_pl_5_name"/>
      <w:r w:rsidRPr="005B5AED">
        <w:rPr>
          <w:rFonts w:eastAsia="Times New Roman" w:cs="Times New Roman"/>
          <w:b/>
          <w:bCs/>
          <w:szCs w:val="28"/>
          <w:lang w:val="vi-VN"/>
        </w:rPr>
        <w:t>THÔNG BÁO</w:t>
      </w:r>
      <w:bookmarkEnd w:id="1"/>
    </w:p>
    <w:p w:rsidR="00DD6C65" w:rsidRPr="005B5AED" w:rsidRDefault="00DD6C65" w:rsidP="004F0FCE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bookmarkStart w:id="2" w:name="chuong_pl_5_name_name"/>
      <w:r w:rsidRPr="005B5AED">
        <w:rPr>
          <w:rFonts w:eastAsia="Times New Roman" w:cs="Times New Roman"/>
          <w:b/>
          <w:bCs/>
          <w:szCs w:val="28"/>
          <w:lang w:val="vi-VN"/>
        </w:rPr>
        <w:t>Cam kết chất lượng giáo dục của trường tiểu học, năm học</w:t>
      </w:r>
      <w:bookmarkEnd w:id="2"/>
      <w:r w:rsidR="00F81625" w:rsidRPr="005B5AED">
        <w:rPr>
          <w:rFonts w:eastAsia="Times New Roman" w:cs="Times New Roman"/>
          <w:b/>
          <w:bCs/>
          <w:szCs w:val="28"/>
        </w:rPr>
        <w:t xml:space="preserve"> 2019 - 2020</w:t>
      </w:r>
    </w:p>
    <w:p w:rsidR="00DD6C65" w:rsidRPr="005B5AED" w:rsidRDefault="00DD6C65" w:rsidP="004F0FC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tbl>
      <w:tblPr>
        <w:tblW w:w="518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2588"/>
        <w:gridCol w:w="1686"/>
        <w:gridCol w:w="1276"/>
        <w:gridCol w:w="1133"/>
        <w:gridCol w:w="1274"/>
        <w:gridCol w:w="1419"/>
      </w:tblGrid>
      <w:tr w:rsidR="00B220BD" w:rsidRPr="004A14FC" w:rsidTr="00434C85"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0BD" w:rsidRPr="004A14FC" w:rsidRDefault="00B220BD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12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0BD" w:rsidRPr="004A14FC" w:rsidRDefault="00B220BD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3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B220BD" w:rsidRPr="004A14FC" w:rsidRDefault="00B220BD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Chia theo khối lớp</w:t>
            </w:r>
          </w:p>
        </w:tc>
      </w:tr>
      <w:tr w:rsidR="00E20DFA" w:rsidRPr="004A14FC" w:rsidTr="00434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220BD" w:rsidRPr="004A14FC" w:rsidRDefault="00B220BD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220BD" w:rsidRPr="004A14FC" w:rsidRDefault="00B220BD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0BD" w:rsidRPr="004A14FC" w:rsidRDefault="00B220BD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Lớp</w:t>
            </w:r>
            <w:r w:rsidRPr="004A14FC">
              <w:rPr>
                <w:rFonts w:eastAsia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0BD" w:rsidRPr="004A14FC" w:rsidRDefault="00B220BD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Lớp</w:t>
            </w:r>
            <w:r w:rsidRPr="004A14FC">
              <w:rPr>
                <w:rFonts w:eastAsia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0BD" w:rsidRPr="004A14FC" w:rsidRDefault="00B220BD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</w:rPr>
              <w:t>Lớp 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B220BD" w:rsidRPr="004A14FC" w:rsidRDefault="00B220BD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</w:rPr>
              <w:t>Lớp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0BD" w:rsidRPr="004A14FC" w:rsidRDefault="00B220BD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</w:rPr>
              <w:t>Lớp 5</w:t>
            </w:r>
          </w:p>
        </w:tc>
      </w:tr>
      <w:tr w:rsidR="00434C85" w:rsidRPr="004A14FC" w:rsidTr="00434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I</w:t>
            </w:r>
          </w:p>
        </w:tc>
        <w:tc>
          <w:tcPr>
            <w:tcW w:w="124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4C85" w:rsidRPr="004A14FC" w:rsidRDefault="00434C85" w:rsidP="004F0FCE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Điều ki</w:t>
            </w:r>
            <w:r w:rsidRPr="004A14FC">
              <w:rPr>
                <w:rFonts w:eastAsia="Times New Roman" w:cs="Times New Roman"/>
                <w:b/>
                <w:sz w:val="24"/>
                <w:szCs w:val="24"/>
              </w:rPr>
              <w:t>ệ</w:t>
            </w: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n tuy</w:t>
            </w:r>
            <w:r w:rsidRPr="004A14FC">
              <w:rPr>
                <w:rFonts w:eastAsia="Times New Roman" w:cs="Times New Roman"/>
                <w:b/>
                <w:sz w:val="24"/>
                <w:szCs w:val="24"/>
              </w:rPr>
              <w:t>ể</w:t>
            </w: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n sinh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sz w:val="24"/>
                <w:szCs w:val="24"/>
              </w:rPr>
              <w:t>Tốt</w:t>
            </w:r>
          </w:p>
        </w:tc>
      </w:tr>
      <w:tr w:rsidR="00434C85" w:rsidRPr="004A14FC" w:rsidTr="00434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C85" w:rsidRPr="004A14FC" w:rsidRDefault="00434C85" w:rsidP="004F0FCE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Học sinh thuộc tổ dân phố 1; 2; 3;4; 5; 6; 8; 9; 10; 11; 12; 13; 14; 15; 16; 19</w:t>
            </w:r>
          </w:p>
        </w:tc>
      </w:tr>
      <w:tr w:rsidR="00434C85" w:rsidRPr="004A14FC" w:rsidTr="00434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II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C85" w:rsidRPr="004A14FC" w:rsidRDefault="00434C85" w:rsidP="004F0FCE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Chương trình giáo dục mà cơ sở giáo d</w:t>
            </w:r>
            <w:r w:rsidRPr="004A14FC">
              <w:rPr>
                <w:rFonts w:eastAsia="Times New Roman" w:cs="Times New Roman"/>
                <w:b/>
                <w:sz w:val="24"/>
                <w:szCs w:val="24"/>
              </w:rPr>
              <w:t xml:space="preserve">ục </w:t>
            </w: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thực hiện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BGD&amp;ĐT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BGD&amp;ĐT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BGD&amp;ĐT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BGD&amp;ĐT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BGD&amp;ĐT</w:t>
            </w:r>
          </w:p>
        </w:tc>
      </w:tr>
      <w:tr w:rsidR="00434C85" w:rsidRPr="004A14FC" w:rsidTr="00434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III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C85" w:rsidRPr="004A14FC" w:rsidRDefault="00434C85" w:rsidP="004F0FCE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Yêu cầu về phối hợp giữa cơ sở giáo dục và gia đình. Yêu cầu về thái độ h</w:t>
            </w:r>
            <w:r w:rsidRPr="004A14FC">
              <w:rPr>
                <w:rFonts w:eastAsia="Times New Roman" w:cs="Times New Roman"/>
                <w:b/>
                <w:sz w:val="24"/>
                <w:szCs w:val="24"/>
              </w:rPr>
              <w:t xml:space="preserve">ọc </w:t>
            </w: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tập của học sinh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Có cam kết</w:t>
            </w:r>
          </w:p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bằng văn bản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Có cam kết</w:t>
            </w:r>
          </w:p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bằng văn bản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Có cam kết</w:t>
            </w:r>
          </w:p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bằng văn bản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Có cam kết</w:t>
            </w:r>
          </w:p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bằng văn bản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Có cam kết</w:t>
            </w:r>
          </w:p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bằng văn bản</w:t>
            </w:r>
          </w:p>
        </w:tc>
      </w:tr>
      <w:tr w:rsidR="00434C85" w:rsidRPr="004A14FC" w:rsidTr="00434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IV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C85" w:rsidRPr="004A14FC" w:rsidRDefault="00434C85" w:rsidP="004F0FCE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Các hoạt động hỗ trợ học tập, sinh ho</w:t>
            </w:r>
            <w:r w:rsidRPr="004A14FC">
              <w:rPr>
                <w:rFonts w:eastAsia="Times New Roman" w:cs="Times New Roman"/>
                <w:b/>
                <w:sz w:val="24"/>
                <w:szCs w:val="24"/>
              </w:rPr>
              <w:t>ạ</w:t>
            </w: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 của học sinh ở cơ sở giáo dục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Tốt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Tốt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Tốt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Tốt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34C85" w:rsidRPr="004A14FC" w:rsidRDefault="00434C85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Tốt</w:t>
            </w:r>
          </w:p>
        </w:tc>
      </w:tr>
      <w:tr w:rsidR="004A14FC" w:rsidRPr="004A14FC" w:rsidTr="004A14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V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FC" w:rsidRPr="004A14FC" w:rsidRDefault="004A14FC" w:rsidP="004F0FCE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Kết quả năng lực, phẩm ch</w:t>
            </w:r>
            <w:r w:rsidRPr="004A14FC">
              <w:rPr>
                <w:rFonts w:eastAsia="Times New Roman" w:cs="Times New Roman"/>
                <w:b/>
                <w:sz w:val="24"/>
                <w:szCs w:val="24"/>
              </w:rPr>
              <w:t>ấ</w:t>
            </w: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t, học tập, sức khỏe của học sinh dự ki</w:t>
            </w:r>
            <w:r w:rsidRPr="004A14FC">
              <w:rPr>
                <w:rFonts w:eastAsia="Times New Roman" w:cs="Times New Roman"/>
                <w:b/>
                <w:sz w:val="24"/>
                <w:szCs w:val="24"/>
              </w:rPr>
              <w:t>ế</w:t>
            </w: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n đ</w:t>
            </w:r>
            <w:r w:rsidRPr="004A14FC">
              <w:rPr>
                <w:rFonts w:eastAsia="Times New Roman" w:cs="Times New Roman"/>
                <w:b/>
                <w:sz w:val="24"/>
                <w:szCs w:val="24"/>
              </w:rPr>
              <w:t>ạ</w:t>
            </w: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 được</w:t>
            </w:r>
          </w:p>
        </w:tc>
        <w:tc>
          <w:tcPr>
            <w:tcW w:w="3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FC" w:rsidRPr="004A14FC" w:rsidRDefault="004A14FC" w:rsidP="004F0FC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sz w:val="24"/>
                <w:szCs w:val="24"/>
              </w:rPr>
              <w:t xml:space="preserve">- Dự kiến kết quả năng lực, phẩm chất của học sinh: Tốt 70%; Đạt; 30% </w:t>
            </w:r>
          </w:p>
          <w:p w:rsidR="004A14FC" w:rsidRPr="004A14FC" w:rsidRDefault="004A14FC" w:rsidP="004F0FC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sz w:val="24"/>
                <w:szCs w:val="24"/>
              </w:rPr>
              <w:t xml:space="preserve">- Dự kiến kết quả học tập của học sinh: HTT 30%;  HT 70% </w:t>
            </w:r>
          </w:p>
          <w:p w:rsidR="004A14FC" w:rsidRPr="004A14FC" w:rsidRDefault="004A14FC" w:rsidP="004F0FC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sz w:val="24"/>
                <w:szCs w:val="24"/>
              </w:rPr>
              <w:t>- 100% học sinh có sức khỏe đảm bảo để tham gia mọi hoạt động của trường.</w:t>
            </w:r>
          </w:p>
        </w:tc>
      </w:tr>
      <w:tr w:rsidR="004A14FC" w:rsidRPr="004A14FC" w:rsidTr="004A14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VI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4FC" w:rsidRPr="004A14FC" w:rsidRDefault="004A14FC" w:rsidP="004F0FCE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4A14FC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Khả năng học tập tiếp tục của học sinh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Tốt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Tốt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Tốt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Tốt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A14FC" w:rsidRPr="004A14FC" w:rsidRDefault="004A14FC" w:rsidP="004F0FCE">
            <w:pPr>
              <w:spacing w:after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color w:val="333333"/>
                <w:sz w:val="24"/>
                <w:szCs w:val="24"/>
              </w:rPr>
              <w:t>Tốt</w:t>
            </w:r>
          </w:p>
        </w:tc>
      </w:tr>
    </w:tbl>
    <w:p w:rsidR="00DD6C65" w:rsidRPr="004A14FC" w:rsidRDefault="00DD6C65" w:rsidP="004F0FCE">
      <w:pPr>
        <w:spacing w:after="0"/>
        <w:rPr>
          <w:rFonts w:eastAsia="Times New Roman" w:cs="Times New Roman"/>
          <w:sz w:val="24"/>
          <w:szCs w:val="24"/>
        </w:rPr>
      </w:pPr>
      <w:r w:rsidRPr="004A14FC">
        <w:rPr>
          <w:rFonts w:eastAsia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986"/>
        <w:gridCol w:w="4986"/>
      </w:tblGrid>
      <w:tr w:rsidR="00DD6C65" w:rsidRPr="004A14FC" w:rsidTr="00ED1F4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A14FC" w:rsidRDefault="00DD6C65" w:rsidP="004F0FC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7A258F" w:rsidRPr="004A14FC">
              <w:rPr>
                <w:rFonts w:eastAsia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FF2924" w:rsidRDefault="007A258F" w:rsidP="004F0FC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4A14FC">
              <w:rPr>
                <w:rFonts w:eastAsia="Times New Roman" w:cs="Times New Roman"/>
                <w:sz w:val="24"/>
                <w:szCs w:val="24"/>
              </w:rPr>
              <w:t>Hà Nội</w:t>
            </w:r>
            <w:r w:rsidR="00DD6C65" w:rsidRPr="004A14F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, ngày </w:t>
            </w:r>
            <w:r w:rsidRPr="004A14FC">
              <w:rPr>
                <w:rFonts w:eastAsia="Times New Roman" w:cs="Times New Roman"/>
                <w:sz w:val="24"/>
                <w:szCs w:val="24"/>
              </w:rPr>
              <w:t>01</w:t>
            </w:r>
            <w:r w:rsidR="00DD6C65" w:rsidRPr="004A14F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D6C65" w:rsidRPr="004A14FC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tháng </w:t>
            </w:r>
            <w:r w:rsidRPr="004A14FC">
              <w:rPr>
                <w:rFonts w:eastAsia="Times New Roman" w:cs="Times New Roman"/>
                <w:sz w:val="24"/>
                <w:szCs w:val="24"/>
              </w:rPr>
              <w:t xml:space="preserve">6 </w:t>
            </w:r>
            <w:r w:rsidR="00DD6C65" w:rsidRPr="004A14FC">
              <w:rPr>
                <w:rFonts w:eastAsia="Times New Roman" w:cs="Times New Roman"/>
                <w:sz w:val="24"/>
                <w:szCs w:val="24"/>
                <w:lang w:val="vi-VN"/>
              </w:rPr>
              <w:t>năm</w:t>
            </w:r>
            <w:r w:rsidRPr="004A14FC">
              <w:rPr>
                <w:rFonts w:eastAsia="Times New Roman" w:cs="Times New Roman"/>
                <w:sz w:val="24"/>
                <w:szCs w:val="24"/>
              </w:rPr>
              <w:t xml:space="preserve"> 2019</w:t>
            </w:r>
            <w:r w:rsidR="00DD6C65" w:rsidRPr="004A14FC">
              <w:rPr>
                <w:rFonts w:eastAsia="Times New Roman" w:cs="Times New Roman"/>
                <w:sz w:val="24"/>
                <w:szCs w:val="24"/>
              </w:rPr>
              <w:br/>
            </w:r>
            <w:r w:rsidRPr="004A14FC">
              <w:rPr>
                <w:rFonts w:eastAsia="Times New Roman" w:cs="Times New Roman"/>
                <w:sz w:val="24"/>
                <w:szCs w:val="24"/>
              </w:rPr>
              <w:t xml:space="preserve">           </w:t>
            </w:r>
            <w:r w:rsidR="00DD6C65" w:rsidRPr="00C21D67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  <w:r w:rsidR="00DD6C65" w:rsidRPr="004A14FC">
              <w:rPr>
                <w:rFonts w:eastAsia="Times New Roman" w:cs="Times New Roman"/>
                <w:sz w:val="24"/>
                <w:szCs w:val="24"/>
              </w:rPr>
              <w:br/>
            </w:r>
            <w:r w:rsidRPr="004A14FC">
              <w:rPr>
                <w:rFonts w:eastAsia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DD6C65" w:rsidRPr="004A14FC" w:rsidRDefault="00DD6C65" w:rsidP="004F0FCE">
      <w:pPr>
        <w:spacing w:after="0"/>
        <w:rPr>
          <w:rFonts w:eastAsia="Times New Roman" w:cs="Times New Roman"/>
          <w:sz w:val="24"/>
          <w:szCs w:val="24"/>
        </w:rPr>
      </w:pPr>
      <w:r w:rsidRPr="004A14FC">
        <w:rPr>
          <w:rFonts w:eastAsia="Times New Roman" w:cs="Times New Roman"/>
          <w:sz w:val="24"/>
          <w:szCs w:val="24"/>
        </w:rPr>
        <w:t> </w:t>
      </w:r>
    </w:p>
    <w:p w:rsidR="00DD6C65" w:rsidRPr="004A14FC" w:rsidRDefault="00DD6C65" w:rsidP="004F0FCE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3" w:name="chuong_pl_6"/>
    </w:p>
    <w:p w:rsidR="007A258F" w:rsidRPr="004A14FC" w:rsidRDefault="007A258F" w:rsidP="004F0FCE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4F0FCE" w:rsidRDefault="004F0FCE" w:rsidP="004F0FCE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D6C65" w:rsidRPr="004A14FC" w:rsidRDefault="007A258F" w:rsidP="004F0FCE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4A14FC"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</w:t>
      </w:r>
      <w:r w:rsidR="004A14FC">
        <w:rPr>
          <w:rFonts w:eastAsia="Times New Roman" w:cs="Times New Roman"/>
          <w:b/>
          <w:bCs/>
          <w:sz w:val="24"/>
          <w:szCs w:val="24"/>
        </w:rPr>
        <w:t xml:space="preserve">      </w:t>
      </w:r>
      <w:r w:rsidRPr="004A14FC">
        <w:rPr>
          <w:rFonts w:eastAsia="Times New Roman" w:cs="Times New Roman"/>
          <w:b/>
          <w:bCs/>
          <w:sz w:val="24"/>
          <w:szCs w:val="24"/>
        </w:rPr>
        <w:t xml:space="preserve">   Giang Thanh Thủy</w:t>
      </w:r>
    </w:p>
    <w:p w:rsidR="00DD6C65" w:rsidRDefault="00DD6C65" w:rsidP="004F0FC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4F0FCE" w:rsidRDefault="004F0FCE" w:rsidP="004F0FC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4F0FCE" w:rsidRDefault="004F0FCE" w:rsidP="004F0FC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4F0FCE" w:rsidRPr="005B5AED" w:rsidRDefault="004F0FCE" w:rsidP="004F0FC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DD6C65" w:rsidRPr="005B5AED" w:rsidRDefault="00DD6C65" w:rsidP="004F0FC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385"/>
      </w:tblGrid>
      <w:tr w:rsidR="00ED1F45" w:rsidRPr="005B5AED" w:rsidTr="003A1B53">
        <w:trPr>
          <w:trHeight w:val="699"/>
        </w:trPr>
        <w:tc>
          <w:tcPr>
            <w:tcW w:w="4788" w:type="dxa"/>
          </w:tcPr>
          <w:p w:rsidR="00ED1F45" w:rsidRPr="005B5AED" w:rsidRDefault="002D6671" w:rsidP="004F0FCE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line id="Straight Connector 5" o:spid="_x0000_s1032" style="position:absolute;z-index:251654656;visibility:visible" from="19.5pt,16.05pt" to="163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" strokecolor="#4579b8 [3044]"/>
              </w:pict>
            </w:r>
            <w:r w:rsidR="00ED1F45" w:rsidRPr="005B5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TRƯỜNG TIỂU HỌC TRUNG VĂN</w:t>
            </w:r>
          </w:p>
        </w:tc>
        <w:tc>
          <w:tcPr>
            <w:tcW w:w="5385" w:type="dxa"/>
          </w:tcPr>
          <w:p w:rsidR="00ED1F45" w:rsidRPr="005B5AED" w:rsidRDefault="00997ACE" w:rsidP="004F0F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="00ED1F45" w:rsidRPr="005B5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ỘNG HÒA XÃ HỘI CHỦ NGHĨA VIỆT NAM</w:t>
            </w:r>
          </w:p>
          <w:p w:rsidR="00ED1F45" w:rsidRPr="005B5AED" w:rsidRDefault="00ED1F45" w:rsidP="004F0F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ED1F45" w:rsidRPr="005B5AED" w:rsidRDefault="002D6671" w:rsidP="004F0FCE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line id="Straight Connector 6" o:spid="_x0000_s1031" style="position:absolute;z-index:251653632;visibility:visible" from="57.55pt,.6pt" to="18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BWtwEAAMMDAAAOAAAAZHJzL2Uyb0RvYy54bWysU8GO0zAQvSPxD5bvNGkl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" strokecolor="#4579b8 [3044]"/>
              </w:pict>
            </w:r>
          </w:p>
        </w:tc>
      </w:tr>
    </w:tbl>
    <w:p w:rsidR="00ED1F45" w:rsidRPr="005B5AED" w:rsidRDefault="00ED1F45" w:rsidP="004F0FCE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DD6C65" w:rsidRPr="005B5AED" w:rsidRDefault="00ED1F45" w:rsidP="004F0FC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5B5AED">
        <w:rPr>
          <w:rFonts w:eastAsia="Times New Roman" w:cs="Times New Roman"/>
          <w:b/>
          <w:bCs/>
          <w:szCs w:val="28"/>
        </w:rPr>
        <w:t xml:space="preserve">           </w:t>
      </w:r>
      <w:r w:rsidR="00EC3F6C" w:rsidRPr="005B5AED">
        <w:rPr>
          <w:rFonts w:eastAsia="Times New Roman" w:cs="Times New Roman"/>
          <w:b/>
          <w:bCs/>
          <w:szCs w:val="28"/>
        </w:rPr>
        <w:t xml:space="preserve">                              </w:t>
      </w:r>
      <w:r w:rsidRPr="005B5AED">
        <w:rPr>
          <w:rFonts w:eastAsia="Times New Roman" w:cs="Times New Roman"/>
          <w:b/>
          <w:bCs/>
          <w:szCs w:val="28"/>
        </w:rPr>
        <w:t xml:space="preserve">                                                                            </w:t>
      </w:r>
      <w:r w:rsidRPr="005B5AED">
        <w:rPr>
          <w:rFonts w:eastAsia="Times New Roman" w:cs="Times New Roman"/>
          <w:b/>
          <w:bCs/>
          <w:sz w:val="20"/>
          <w:szCs w:val="20"/>
        </w:rPr>
        <w:t>B</w:t>
      </w:r>
      <w:r w:rsidR="00DD6C65" w:rsidRPr="005B5AED">
        <w:rPr>
          <w:rFonts w:eastAsia="Times New Roman" w:cs="Times New Roman"/>
          <w:b/>
          <w:bCs/>
          <w:sz w:val="20"/>
          <w:szCs w:val="20"/>
          <w:lang w:val="vi-VN"/>
        </w:rPr>
        <w:t>iểu mẫu 06</w:t>
      </w:r>
      <w:bookmarkStart w:id="4" w:name="chuong_pl_6_name"/>
      <w:bookmarkEnd w:id="3"/>
    </w:p>
    <w:p w:rsidR="00DD6C65" w:rsidRPr="005B5AED" w:rsidRDefault="00DD6C65" w:rsidP="004F0FCE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5B5AED">
        <w:rPr>
          <w:rFonts w:eastAsia="Times New Roman" w:cs="Times New Roman"/>
          <w:b/>
          <w:bCs/>
          <w:szCs w:val="28"/>
          <w:lang w:val="vi-VN"/>
        </w:rPr>
        <w:t>THÔNG BÁO</w:t>
      </w:r>
      <w:bookmarkEnd w:id="4"/>
    </w:p>
    <w:p w:rsidR="00DD6C65" w:rsidRPr="005B5AED" w:rsidRDefault="00DD6C65" w:rsidP="004F0FCE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bookmarkStart w:id="5" w:name="chuong_pl_6_name_name"/>
      <w:r w:rsidRPr="005B5AED">
        <w:rPr>
          <w:rFonts w:eastAsia="Times New Roman" w:cs="Times New Roman"/>
          <w:b/>
          <w:bCs/>
          <w:szCs w:val="28"/>
          <w:lang w:val="vi-VN"/>
        </w:rPr>
        <w:t xml:space="preserve">Công khai thông tin chất lượng giáo dục tiểu học thực tế, năm học </w:t>
      </w:r>
      <w:bookmarkEnd w:id="5"/>
      <w:r w:rsidR="00086102" w:rsidRPr="005B5AED">
        <w:rPr>
          <w:rFonts w:eastAsia="Times New Roman" w:cs="Times New Roman"/>
          <w:b/>
          <w:bCs/>
          <w:szCs w:val="28"/>
        </w:rPr>
        <w:t>2018 - 2019</w:t>
      </w:r>
    </w:p>
    <w:p w:rsidR="00DD6C65" w:rsidRPr="005B5AED" w:rsidRDefault="00DD6C65" w:rsidP="004F0FC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68"/>
        <w:gridCol w:w="3472"/>
        <w:gridCol w:w="915"/>
        <w:gridCol w:w="951"/>
        <w:gridCol w:w="957"/>
        <w:gridCol w:w="911"/>
        <w:gridCol w:w="891"/>
        <w:gridCol w:w="927"/>
      </w:tblGrid>
      <w:tr w:rsidR="00DD6C65" w:rsidRPr="005B5AED" w:rsidTr="00ED1F45">
        <w:trPr>
          <w:jc w:val="center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5B5AED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5B5AED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5B5AED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232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5B5AED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Chia ra theo khối lớp</w:t>
            </w:r>
          </w:p>
        </w:tc>
      </w:tr>
      <w:tr w:rsidR="00DD6C65" w:rsidRPr="005B5AED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D6C65" w:rsidRPr="005B5AED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D6C65" w:rsidRPr="005B5AED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D6C65" w:rsidRPr="005B5AED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5B5AED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5B5AED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5B5AED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5B5AED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Lớp 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5B5AED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Lớp 5</w:t>
            </w:r>
          </w:p>
        </w:tc>
      </w:tr>
      <w:tr w:rsidR="00EC3F6C" w:rsidRPr="005B5AED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2286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593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422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401</w:t>
            </w:r>
          </w:p>
        </w:tc>
      </w:tr>
      <w:tr w:rsidR="00EC3F6C" w:rsidRPr="005B5AED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Số học sinh học 2 bu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</w:rPr>
              <w:t>ổ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2286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593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422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401</w:t>
            </w:r>
          </w:p>
        </w:tc>
      </w:tr>
      <w:tr w:rsidR="00EC3F6C" w:rsidRPr="005B5AED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Số học sinh chia theo năng lực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2286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593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422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401</w:t>
            </w:r>
          </w:p>
        </w:tc>
      </w:tr>
      <w:tr w:rsidR="00EC3F6C" w:rsidRPr="005B5AED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Tốt</w:t>
            </w:r>
          </w:p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ổ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1722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75,3%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476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80,3%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327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75,2%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332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78,6%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291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66,9%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296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73,8%</w:t>
            </w:r>
          </w:p>
        </w:tc>
      </w:tr>
      <w:tr w:rsidR="00EC3F6C" w:rsidRPr="005B5AED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Đạt</w:t>
            </w:r>
          </w:p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ỷ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ệ 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564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24,7%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117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19,7%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108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24,8%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90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144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33,1%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105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26,2%</w:t>
            </w:r>
          </w:p>
        </w:tc>
      </w:tr>
      <w:tr w:rsidR="00EC3F6C" w:rsidRPr="005B5AED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ầ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 c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g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ắ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</w:t>
            </w:r>
          </w:p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EC3F6C" w:rsidRPr="005B5AED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Số học sinh chia theo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2286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593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422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401</w:t>
            </w:r>
          </w:p>
        </w:tc>
      </w:tr>
      <w:tr w:rsidR="00EC3F6C" w:rsidRPr="005B5AED" w:rsidTr="000473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Tốt</w:t>
            </w:r>
          </w:p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ổ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1774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77,6%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472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79,6%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346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79,5%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350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82,9%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 xml:space="preserve">      303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69,7%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303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75,5%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3F6C" w:rsidRPr="005B5AED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Đạt</w:t>
            </w:r>
          </w:p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ỷ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ệ 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512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22,4%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121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20,4%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89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20,5%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72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17,1%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132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30,3%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98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24,5%</w:t>
            </w:r>
          </w:p>
        </w:tc>
      </w:tr>
      <w:tr w:rsidR="00EC3F6C" w:rsidRPr="005B5AED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ầ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 c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g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ắ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</w:t>
            </w:r>
          </w:p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EC3F6C" w:rsidRPr="005B5AED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S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ố 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học sinh chia theo kết quả h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</w:rPr>
              <w:t>ọ</w:t>
            </w: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c tập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2286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593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422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401</w:t>
            </w:r>
          </w:p>
        </w:tc>
      </w:tr>
      <w:tr w:rsidR="00EC3F6C" w:rsidRPr="005B5AED" w:rsidTr="000473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6"/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Hoàn thành 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</w:t>
            </w:r>
          </w:p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ỷ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l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ệ 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A1400D" w:rsidRDefault="00EC3F6C" w:rsidP="004F0F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1400D">
              <w:rPr>
                <w:rFonts w:cs="Times New Roman"/>
                <w:bCs/>
                <w:sz w:val="20"/>
                <w:szCs w:val="20"/>
              </w:rPr>
              <w:t>758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33%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191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32,2%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147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33,8%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134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31,7%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154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35,4%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144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35,9%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EC3F6C" w:rsidRPr="005B5AED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Hoàn thành</w:t>
            </w:r>
          </w:p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A1400D" w:rsidRDefault="00EC3F6C" w:rsidP="004F0FC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1400D">
              <w:rPr>
                <w:rFonts w:cs="Times New Roman"/>
                <w:bCs/>
                <w:sz w:val="20"/>
                <w:szCs w:val="20"/>
              </w:rPr>
              <w:t>1528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67%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402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67,8%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288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66,2%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288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68,3%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281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64,6%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257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64,1%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EC3F6C" w:rsidRPr="005B5AED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Chưa hoàn thành</w:t>
            </w:r>
          </w:p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(tỷ lệ so với 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EC3F6C" w:rsidRPr="005B5AED" w:rsidTr="00EC3F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Tổng hợp kết quả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2286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593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422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401</w:t>
            </w:r>
          </w:p>
        </w:tc>
      </w:tr>
      <w:tr w:rsidR="00EC3F6C" w:rsidRPr="005B5AED" w:rsidTr="00EC3F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Lên lớp</w:t>
            </w:r>
          </w:p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(t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ỷ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l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 xml:space="preserve">ệ 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so với </w:t>
            </w:r>
            <w:r w:rsidRPr="005B5AED">
              <w:rPr>
                <w:rFonts w:eastAsia="Times New Roman" w:cs="Times New Roman"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2286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593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422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435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5B5AED">
              <w:rPr>
                <w:rFonts w:cs="Times New Roman"/>
                <w:b/>
                <w:bCs/>
                <w:sz w:val="22"/>
              </w:rPr>
              <w:t>401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EC3F6C" w:rsidRPr="005B5AED" w:rsidTr="00EC3F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Trong đ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ó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:</w:t>
            </w:r>
          </w:p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HS được khen thưởng cấp trường (tỷ lệ so với 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ổ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 s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1968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85%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514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86,7%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379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87,1%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378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89,5%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360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83,4%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337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84%</w:t>
            </w:r>
          </w:p>
        </w:tc>
      </w:tr>
      <w:tr w:rsidR="00EC3F6C" w:rsidRPr="005B5AED" w:rsidTr="000B23F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HS được c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ấ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p trên khen thưởng (tỷ lệ so với t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ổ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ng s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</w:rPr>
              <w:t>ố</w:t>
            </w:r>
            <w:r w:rsidRPr="005B5AED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99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4,3%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4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0,7%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6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1,4%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10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2,4%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33</w:t>
            </w:r>
          </w:p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7,6%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46</w:t>
            </w:r>
          </w:p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11,5%</w:t>
            </w:r>
          </w:p>
        </w:tc>
      </w:tr>
      <w:tr w:rsidR="00EC3F6C" w:rsidRPr="005B5AED" w:rsidTr="000B23F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 xml:space="preserve">Ở 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lại lớp</w:t>
            </w:r>
          </w:p>
          <w:p w:rsidR="00EC3F6C" w:rsidRPr="005B5AED" w:rsidRDefault="00EC3F6C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(t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 xml:space="preserve">ỷ 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l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 xml:space="preserve">ệ 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F6C" w:rsidRPr="005B5AED" w:rsidRDefault="00EC3F6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5AE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5B5AE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</w:tbl>
    <w:p w:rsidR="00DD6C65" w:rsidRPr="005B5AED" w:rsidRDefault="00DD6C65" w:rsidP="004F0FC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30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986"/>
        <w:gridCol w:w="5586"/>
      </w:tblGrid>
      <w:tr w:rsidR="00DD6C65" w:rsidRPr="005B5AED" w:rsidTr="00C657AF">
        <w:tc>
          <w:tcPr>
            <w:tcW w:w="23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5B5AED" w:rsidRDefault="00DD6C65" w:rsidP="004F0F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733" w:rsidRPr="005B5AED" w:rsidRDefault="00F24733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D6C65" w:rsidRPr="00FF2924" w:rsidRDefault="00D06B7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Hà Nội</w:t>
            </w:r>
            <w:r w:rsidRPr="004F0FCE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, ngày </w:t>
            </w:r>
            <w:r w:rsidRPr="004F0FCE">
              <w:rPr>
                <w:rFonts w:eastAsia="Times New Roman" w:cs="Times New Roman"/>
                <w:sz w:val="24"/>
                <w:szCs w:val="24"/>
              </w:rPr>
              <w:t xml:space="preserve">29 </w:t>
            </w:r>
            <w:r w:rsidRPr="004F0FCE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tháng </w:t>
            </w:r>
            <w:r w:rsidRPr="004F0FCE">
              <w:rPr>
                <w:rFonts w:eastAsia="Times New Roman" w:cs="Times New Roman"/>
                <w:sz w:val="24"/>
                <w:szCs w:val="24"/>
              </w:rPr>
              <w:t xml:space="preserve">5 </w:t>
            </w:r>
            <w:r w:rsidRPr="004F0FCE">
              <w:rPr>
                <w:rFonts w:eastAsia="Times New Roman" w:cs="Times New Roman"/>
                <w:sz w:val="24"/>
                <w:szCs w:val="24"/>
                <w:lang w:val="vi-VN"/>
              </w:rPr>
              <w:t>năm</w:t>
            </w:r>
            <w:r w:rsidRPr="004F0FCE">
              <w:rPr>
                <w:rFonts w:eastAsia="Times New Roman" w:cs="Times New Roman"/>
                <w:sz w:val="24"/>
                <w:szCs w:val="24"/>
              </w:rPr>
              <w:t xml:space="preserve"> 2019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br/>
            </w:r>
            <w:r w:rsidR="00DD6C65" w:rsidRPr="004F0FCE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br/>
            </w:r>
          </w:p>
          <w:p w:rsidR="00F24733" w:rsidRPr="004F0FCE" w:rsidRDefault="00F24733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B447A" w:rsidRPr="004F0FCE" w:rsidRDefault="003B447A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B447A" w:rsidRPr="004F0FCE" w:rsidRDefault="003B447A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B447A" w:rsidRPr="004F0FCE" w:rsidRDefault="003B447A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24733" w:rsidRPr="004F0FCE" w:rsidRDefault="004F0FCE" w:rsidP="004F0F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Giang Thanh Thủy</w:t>
            </w:r>
          </w:p>
          <w:p w:rsidR="00F24733" w:rsidRPr="005B5AED" w:rsidRDefault="00F24733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57AF" w:rsidRPr="005B5AED" w:rsidTr="00C657AF">
        <w:tc>
          <w:tcPr>
            <w:tcW w:w="23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F" w:rsidRPr="005B5AED" w:rsidRDefault="002D6671" w:rsidP="004F0F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bookmarkStart w:id="6" w:name="chuong_pl_7"/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lastRenderedPageBreak/>
              <w:pict>
                <v:line id="Straight Connector 3" o:spid="_x0000_s1030" style="position:absolute;z-index:251652608;visibility:visible;mso-position-horizontal-relative:text;mso-position-vertical-relative:text" from="24pt,14.55pt" to="16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" strokecolor="#4579b8 [3044]"/>
              </w:pict>
            </w:r>
            <w:r w:rsidR="00C657AF" w:rsidRPr="005B5AED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TRƯỜNG TIỂU HỌC TRUNG VĂN</w:t>
            </w: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F" w:rsidRPr="005B5AED" w:rsidRDefault="00C657AF" w:rsidP="004F0F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B5AED">
              <w:rPr>
                <w:rFonts w:eastAsia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C657AF" w:rsidRPr="005B5AED" w:rsidRDefault="00C657AF" w:rsidP="004F0F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B5AED">
              <w:rPr>
                <w:rFonts w:eastAsia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C657AF" w:rsidRPr="005B5AED" w:rsidRDefault="002D6671" w:rsidP="004F0F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</w:rPr>
              <w:pict>
                <v:line id="Straight Connector 4" o:spid="_x0000_s1029" style="position:absolute;left:0;text-align:left;z-index:251651584;visibility:visible" from="57.55pt,.6pt" to="18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" strokecolor="#4579b8 [3044]"/>
              </w:pict>
            </w:r>
          </w:p>
        </w:tc>
      </w:tr>
    </w:tbl>
    <w:p w:rsidR="00C657AF" w:rsidRPr="004F0FCE" w:rsidRDefault="00C657AF" w:rsidP="004F0FCE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DD6C65" w:rsidRPr="004F0FCE" w:rsidRDefault="00DD6C65" w:rsidP="004F0FC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F0FCE">
        <w:rPr>
          <w:rFonts w:eastAsia="Times New Roman" w:cs="Times New Roman"/>
          <w:b/>
          <w:bCs/>
          <w:sz w:val="24"/>
          <w:szCs w:val="24"/>
          <w:lang w:val="vi-VN"/>
        </w:rPr>
        <w:t>Biểu mẫu 07</w:t>
      </w:r>
      <w:bookmarkEnd w:id="6"/>
    </w:p>
    <w:p w:rsidR="00DD6C65" w:rsidRPr="005B5AED" w:rsidRDefault="00DD6C65" w:rsidP="004F0FCE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bookmarkStart w:id="7" w:name="chuong_pl_7_name"/>
    </w:p>
    <w:p w:rsidR="00DD6C65" w:rsidRPr="004F0FCE" w:rsidRDefault="00DD6C65" w:rsidP="004F0FCE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4F0FCE">
        <w:rPr>
          <w:rFonts w:eastAsia="Times New Roman" w:cs="Times New Roman"/>
          <w:b/>
          <w:bCs/>
          <w:szCs w:val="28"/>
          <w:lang w:val="vi-VN"/>
        </w:rPr>
        <w:t>THÔNG BÁO</w:t>
      </w:r>
      <w:bookmarkEnd w:id="7"/>
    </w:p>
    <w:p w:rsidR="00DD6C65" w:rsidRPr="004F0FCE" w:rsidRDefault="00DD6C65" w:rsidP="004F0FCE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bookmarkStart w:id="8" w:name="chuong_pl_7_name_name"/>
      <w:r w:rsidRPr="004F0FCE">
        <w:rPr>
          <w:rFonts w:eastAsia="Times New Roman" w:cs="Times New Roman"/>
          <w:b/>
          <w:bCs/>
          <w:szCs w:val="28"/>
          <w:lang w:val="vi-VN"/>
        </w:rPr>
        <w:t xml:space="preserve">Công khai thông tin cơ sở vật chất của trường tiểu học, năm học </w:t>
      </w:r>
      <w:bookmarkEnd w:id="8"/>
      <w:r w:rsidR="000B23FE" w:rsidRPr="004F0FCE">
        <w:rPr>
          <w:rFonts w:eastAsia="Times New Roman" w:cs="Times New Roman"/>
          <w:b/>
          <w:bCs/>
          <w:szCs w:val="28"/>
        </w:rPr>
        <w:t>2019 - 2020</w:t>
      </w:r>
    </w:p>
    <w:p w:rsidR="00DD6C65" w:rsidRPr="005B5AED" w:rsidRDefault="00DD6C65" w:rsidP="004F0FC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5318"/>
        <w:gridCol w:w="1315"/>
        <w:gridCol w:w="2410"/>
      </w:tblGrid>
      <w:tr w:rsidR="00DD6C65" w:rsidRPr="004F0FCE" w:rsidTr="00ED1F45"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STT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Nội dung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Số lượng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Bình quân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Số phòng học/số lớp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1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 xml:space="preserve"> m</w:t>
            </w:r>
            <w:r w:rsidR="00DD6C65" w:rsidRPr="004F0FCE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/học sinh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</w:rPr>
              <w:t xml:space="preserve">Loại </w:t>
            </w: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phòng học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-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P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hòng học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1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 xml:space="preserve"> m</w:t>
            </w:r>
            <w:r w:rsidRPr="004F0FCE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/học sinh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P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hòng học bán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-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P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hòng học tạm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-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P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hòng học nhờ, mượn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-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Số điểm trường lẻ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0B23FE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0B23FE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IV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Tổng diện tích đất 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(m</w:t>
            </w:r>
            <w:r w:rsidRPr="004F0FCE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4A14FC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8</w:t>
            </w:r>
            <w:r w:rsidR="00AC3919" w:rsidRPr="004F0FCE">
              <w:rPr>
                <w:rFonts w:eastAsia="Times New Roman" w:cs="Times New Roman"/>
                <w:sz w:val="22"/>
              </w:rPr>
              <w:t>025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19E" w:rsidRPr="004F0FCE" w:rsidRDefault="00B2619E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  <w:p w:rsidR="00DD6C65" w:rsidRPr="004F0FCE" w:rsidRDefault="004A14FC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Diện tích sân chơi, bãi tập 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(m</w:t>
            </w:r>
            <w:r w:rsidRPr="004F0FCE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0B23FE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3</w:t>
            </w:r>
            <w:r w:rsidR="00AC3919" w:rsidRPr="004F0FCE">
              <w:rPr>
                <w:rFonts w:eastAsia="Times New Roman" w:cs="Times New Roman"/>
                <w:sz w:val="22"/>
              </w:rPr>
              <w:t>400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B2619E" w:rsidRPr="004F0FCE">
              <w:rPr>
                <w:rFonts w:eastAsia="Times New Roman" w:cs="Times New Roman"/>
                <w:sz w:val="22"/>
              </w:rPr>
              <w:t>2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VI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Tổng diện tích các phòng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3029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B2619E" w:rsidRPr="004F0FCE">
              <w:rPr>
                <w:rFonts w:eastAsia="Times New Roman" w:cs="Times New Roman"/>
                <w:sz w:val="22"/>
              </w:rPr>
              <w:t>1,8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Diện tích phòng học (m</w:t>
            </w:r>
            <w:r w:rsidRPr="004F0FCE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4A14FC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B2619E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1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Diện tích thư viện (m</w:t>
            </w:r>
            <w:r w:rsidRPr="004F0FCE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98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4F0FCE">
            <w:pPr>
              <w:spacing w:after="0"/>
              <w:jc w:val="center"/>
              <w:rPr>
                <w:rFonts w:eastAsia="Times New Roman" w:cs="Times New Roman"/>
                <w:sz w:val="22"/>
                <w:vertAlign w:val="superscript"/>
              </w:rPr>
            </w:pPr>
            <w:r w:rsidRPr="004F0FCE">
              <w:rPr>
                <w:rFonts w:eastAsia="Times New Roman" w:cs="Times New Roman"/>
                <w:sz w:val="22"/>
              </w:rPr>
              <w:t>2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giáo dục th</w:t>
            </w:r>
            <w:r w:rsidRPr="004F0FCE">
              <w:rPr>
                <w:rFonts w:eastAsia="Times New Roman" w:cs="Times New Roman"/>
                <w:i/>
                <w:iCs/>
                <w:sz w:val="22"/>
              </w:rPr>
              <w:t xml:space="preserve">ể </w:t>
            </w: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chất hoặc nhà đa năng (m</w:t>
            </w:r>
            <w:r w:rsidRPr="004F0FCE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324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0,14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giáo dục nghệ thuật (m</w:t>
            </w:r>
            <w:r w:rsidRPr="004F0FCE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1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ngoại ngữ (m</w:t>
            </w:r>
            <w:r w:rsidRPr="004F0FCE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1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6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học tin học (m</w:t>
            </w:r>
            <w:r w:rsidRPr="004F0FCE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1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7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thiết bị giáo dục (m</w:t>
            </w:r>
            <w:r w:rsidRPr="004F0FCE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1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8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hỗ trợ giáo dục học sinh khuy</w:t>
            </w:r>
            <w:r w:rsidRPr="004F0FCE">
              <w:rPr>
                <w:rFonts w:eastAsia="Times New Roman" w:cs="Times New Roman"/>
                <w:i/>
                <w:iCs/>
                <w:sz w:val="22"/>
              </w:rPr>
              <w:t>ế</w:t>
            </w: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t t</w:t>
            </w:r>
            <w:r w:rsidRPr="004F0FCE">
              <w:rPr>
                <w:rFonts w:eastAsia="Times New Roman" w:cs="Times New Roman"/>
                <w:i/>
                <w:iCs/>
                <w:sz w:val="22"/>
              </w:rPr>
              <w:t>ậ</w:t>
            </w: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t h</w:t>
            </w:r>
            <w:r w:rsidRPr="004F0FCE">
              <w:rPr>
                <w:rFonts w:eastAsia="Times New Roman" w:cs="Times New Roman"/>
                <w:i/>
                <w:iCs/>
                <w:sz w:val="22"/>
              </w:rPr>
              <w:t>ọ</w:t>
            </w: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c hòa nh</w:t>
            </w:r>
            <w:r w:rsidRPr="004F0FCE">
              <w:rPr>
                <w:rFonts w:eastAsia="Times New Roman" w:cs="Times New Roman"/>
                <w:i/>
                <w:iCs/>
                <w:sz w:val="22"/>
              </w:rPr>
              <w:t>ậ</w:t>
            </w: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p (m</w:t>
            </w:r>
            <w:r w:rsidRPr="004F0FCE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AC3919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9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Diện tích phòng truyền thống và hoạt động Đội (m</w:t>
            </w:r>
            <w:r w:rsidRPr="004F0FCE">
              <w:rPr>
                <w:rFonts w:eastAsia="Times New Roman" w:cs="Times New Roman"/>
                <w:i/>
                <w:iCs/>
                <w:sz w:val="22"/>
                <w:vertAlign w:val="superscript"/>
                <w:lang w:val="vi-VN"/>
              </w:rPr>
              <w:t>2</w:t>
            </w:r>
            <w:r w:rsidRPr="004F0FCE">
              <w:rPr>
                <w:rFonts w:eastAsia="Times New Roman" w:cs="Times New Roman"/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6D4D63" w:rsidRPr="004F0FCE">
              <w:rPr>
                <w:rFonts w:eastAsia="Times New Roman" w:cs="Times New Roman"/>
                <w:sz w:val="22"/>
              </w:rPr>
              <w:t>1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VII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Tổng số thiết bị dạy học tối thiểu 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(Đơn vị tính: b</w:t>
            </w:r>
            <w:r w:rsidRPr="004F0FCE">
              <w:rPr>
                <w:rFonts w:eastAsia="Times New Roman" w:cs="Times New Roman"/>
                <w:sz w:val="22"/>
              </w:rPr>
              <w:t>ộ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01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 xml:space="preserve"> bộ/lớp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Tổng s</w:t>
            </w:r>
            <w:r w:rsidRPr="004F0FCE">
              <w:rPr>
                <w:rFonts w:eastAsia="Times New Roman" w:cs="Times New Roman"/>
                <w:sz w:val="22"/>
              </w:rPr>
              <w:t xml:space="preserve">ố 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thiết bị dạy học tối thiểu hiện có theo qu</w:t>
            </w:r>
            <w:r w:rsidRPr="004F0FCE">
              <w:rPr>
                <w:rFonts w:eastAsia="Times New Roman" w:cs="Times New Roman"/>
                <w:sz w:val="22"/>
              </w:rPr>
              <w:t xml:space="preserve">y 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đ</w:t>
            </w:r>
            <w:r w:rsidRPr="004F0FCE">
              <w:rPr>
                <w:rFonts w:eastAsia="Times New Roman" w:cs="Times New Roman"/>
                <w:sz w:val="22"/>
              </w:rPr>
              <w:t>ị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5B5AED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44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1.1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01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 xml:space="preserve"> bộ/lớp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1.2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01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 xml:space="preserve"> bộ/lớp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1.3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01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 xml:space="preserve"> bộ/lớp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1.4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01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 xml:space="preserve"> bộ/lớp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1.5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01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 xml:space="preserve"> bộ/lớp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Tổng số thiết bị dạy học tối thi</w:t>
            </w:r>
            <w:r w:rsidRPr="004F0FCE">
              <w:rPr>
                <w:rFonts w:eastAsia="Times New Roman" w:cs="Times New Roman"/>
                <w:sz w:val="22"/>
              </w:rPr>
              <w:t>ể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u còn thi</w:t>
            </w:r>
            <w:r w:rsidRPr="004F0FCE">
              <w:rPr>
                <w:rFonts w:eastAsia="Times New Roman" w:cs="Times New Roman"/>
                <w:sz w:val="22"/>
              </w:rPr>
              <w:t>ế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u so với quy định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4F0F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2.1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4F0F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2.2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4F0F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2.3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2.4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2.5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VIII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Tổng số máy vi tính đang được sử dụng phục vụ học tập 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(Đơn vị tính: bộ)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 xml:space="preserve">60 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bộ</w:t>
            </w:r>
          </w:p>
        </w:tc>
      </w:tr>
      <w:tr w:rsidR="00DD6C65" w:rsidRPr="004F0FCE" w:rsidTr="004F0F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IX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shd w:val="solid" w:color="FFFFFF" w:fill="auto"/>
                <w:lang w:val="vi-VN"/>
              </w:rPr>
              <w:t>Tổng</w:t>
            </w: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 số thiết bị dùng chung khác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Số thiết bị/lớp</w:t>
            </w:r>
          </w:p>
        </w:tc>
      </w:tr>
      <w:tr w:rsidR="00DD6C65" w:rsidRPr="004F0FCE" w:rsidTr="004F0F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lastRenderedPageBreak/>
              <w:t>1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Ti vi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B2619E" w:rsidRPr="004F0FCE">
              <w:rPr>
                <w:rFonts w:eastAsia="Times New Roman" w:cs="Times New Roman"/>
                <w:sz w:val="22"/>
              </w:rPr>
              <w:t>2</w:t>
            </w:r>
          </w:p>
        </w:tc>
      </w:tr>
      <w:tr w:rsidR="00DD6C65" w:rsidRPr="004F0FCE" w:rsidTr="004F0F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Cát xét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B2619E" w:rsidRPr="004F0FCE">
              <w:rPr>
                <w:rFonts w:eastAsia="Times New Roman" w:cs="Times New Roman"/>
                <w:sz w:val="22"/>
              </w:rPr>
              <w:t>2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3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Đầu Video/đầu đĩa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B2619E" w:rsidRPr="004F0FCE">
              <w:rPr>
                <w:rFonts w:eastAsia="Times New Roman" w:cs="Times New Roman"/>
                <w:sz w:val="22"/>
              </w:rPr>
              <w:t>2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4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Máy chiếu OverHead/projector/vật thể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01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thiết bị/lớp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5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Thiết bị khác...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6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…..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E92144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</w:tbl>
    <w:p w:rsidR="00DD6C65" w:rsidRPr="004F0FCE" w:rsidRDefault="00DD6C65" w:rsidP="004F0FCE">
      <w:pPr>
        <w:spacing w:after="0"/>
        <w:rPr>
          <w:rFonts w:eastAsia="Times New Roman" w:cs="Times New Roman"/>
          <w:sz w:val="22"/>
        </w:rPr>
      </w:pPr>
      <w:r w:rsidRPr="004F0FCE">
        <w:rPr>
          <w:rFonts w:eastAsia="Times New Roman" w:cs="Times New Roman"/>
          <w:sz w:val="22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1707"/>
        <w:gridCol w:w="7560"/>
      </w:tblGrid>
      <w:tr w:rsidR="00DD6C65" w:rsidRPr="004F0FCE" w:rsidTr="00ED1F45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S</w:t>
            </w:r>
            <w:r w:rsidRPr="004F0FCE">
              <w:rPr>
                <w:rFonts w:eastAsia="Times New Roman" w:cs="Times New Roman"/>
                <w:sz w:val="22"/>
              </w:rPr>
              <w:t xml:space="preserve">ố 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lượng(m</w:t>
            </w:r>
            <w:r w:rsidRPr="004F0FCE">
              <w:rPr>
                <w:rFonts w:eastAsia="Times New Roman" w:cs="Times New Roman"/>
                <w:sz w:val="22"/>
                <w:vertAlign w:val="superscript"/>
              </w:rPr>
              <w:t>2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X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6D4D63" w:rsidRPr="004F0FCE">
              <w:rPr>
                <w:rFonts w:eastAsia="Times New Roman" w:cs="Times New Roman"/>
                <w:sz w:val="22"/>
              </w:rPr>
              <w:t>340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XI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6D4D63" w:rsidRPr="004F0FCE">
              <w:rPr>
                <w:rFonts w:eastAsia="Times New Roman" w:cs="Times New Roman"/>
                <w:sz w:val="22"/>
              </w:rPr>
              <w:t>340</w:t>
            </w:r>
          </w:p>
        </w:tc>
      </w:tr>
    </w:tbl>
    <w:p w:rsidR="00DD6C65" w:rsidRPr="004F0FCE" w:rsidRDefault="00DD6C65" w:rsidP="004F0FCE">
      <w:pPr>
        <w:spacing w:after="0"/>
        <w:rPr>
          <w:rFonts w:eastAsia="Times New Roman" w:cs="Times New Roman"/>
          <w:sz w:val="22"/>
        </w:rPr>
      </w:pPr>
      <w:r w:rsidRPr="004F0FCE">
        <w:rPr>
          <w:rFonts w:eastAsia="Times New Roman" w:cs="Times New Roman"/>
          <w:sz w:val="22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2904"/>
        <w:gridCol w:w="2532"/>
        <w:gridCol w:w="1437"/>
        <w:gridCol w:w="2378"/>
      </w:tblGrid>
      <w:tr w:rsidR="00DD6C65" w:rsidRPr="004F0FCE" w:rsidTr="00ED1F45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Số lượng phòng, tổng diện tích (m</w:t>
            </w:r>
            <w:r w:rsidRPr="004F0FCE">
              <w:rPr>
                <w:rFonts w:eastAsia="Times New Roman" w:cs="Times New Roman"/>
                <w:sz w:val="22"/>
                <w:vertAlign w:val="superscript"/>
                <w:lang w:val="vi-VN"/>
              </w:rPr>
              <w:t>2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Diện tích bình quân/chỗ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6D4D63" w:rsidRPr="004F0FCE">
              <w:rPr>
                <w:rFonts w:eastAsia="Times New Roman" w:cs="Times New Roman"/>
                <w:sz w:val="22"/>
              </w:rPr>
              <w:t>3029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2020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6D4D63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1,5m</w:t>
            </w:r>
            <w:r w:rsidRPr="004F0FCE">
              <w:rPr>
                <w:rFonts w:eastAsia="Times New Roman" w:cs="Times New Roman"/>
                <w:sz w:val="22"/>
                <w:vertAlign w:val="superscript"/>
              </w:rPr>
              <w:t>2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</w:tbl>
    <w:p w:rsidR="00DD6C65" w:rsidRPr="004F0FCE" w:rsidRDefault="00DD6C65" w:rsidP="004F0FCE">
      <w:pPr>
        <w:spacing w:after="0"/>
        <w:rPr>
          <w:rFonts w:eastAsia="Times New Roman" w:cs="Times New Roman"/>
          <w:sz w:val="22"/>
        </w:rPr>
      </w:pPr>
      <w:r w:rsidRPr="004F0FCE">
        <w:rPr>
          <w:rFonts w:eastAsia="Times New Roman" w:cs="Times New Roman"/>
          <w:sz w:val="22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2904"/>
        <w:gridCol w:w="1743"/>
        <w:gridCol w:w="1025"/>
        <w:gridCol w:w="1261"/>
        <w:gridCol w:w="961"/>
        <w:gridCol w:w="1357"/>
      </w:tblGrid>
      <w:tr w:rsidR="00DD6C65" w:rsidRPr="004F0FCE" w:rsidTr="00ED1F45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S</w:t>
            </w:r>
            <w:r w:rsidRPr="004F0FCE">
              <w:rPr>
                <w:rFonts w:eastAsia="Times New Roman" w:cs="Times New Roman"/>
                <w:sz w:val="22"/>
              </w:rPr>
              <w:t>ố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 xml:space="preserve"> m</w:t>
            </w:r>
            <w:r w:rsidRPr="004F0FCE">
              <w:rPr>
                <w:rFonts w:eastAsia="Times New Roman" w:cs="Times New Roman"/>
                <w:sz w:val="22"/>
                <w:vertAlign w:val="superscript"/>
              </w:rPr>
              <w:t>2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/h</w:t>
            </w:r>
            <w:r w:rsidRPr="004F0FCE">
              <w:rPr>
                <w:rFonts w:eastAsia="Times New Roman" w:cs="Times New Roman"/>
                <w:sz w:val="22"/>
              </w:rPr>
              <w:t>ọ</w:t>
            </w:r>
            <w:r w:rsidRPr="004F0FCE">
              <w:rPr>
                <w:rFonts w:eastAsia="Times New Roman" w:cs="Times New Roman"/>
                <w:sz w:val="22"/>
                <w:lang w:val="vi-VN"/>
              </w:rPr>
              <w:t>c sinh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Nam/Nữ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2E248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x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2E248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x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2E248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>0,2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</w:tbl>
    <w:p w:rsidR="00DD6C65" w:rsidRPr="004F0FCE" w:rsidRDefault="00DD6C65" w:rsidP="004F0FCE">
      <w:pPr>
        <w:spacing w:after="0"/>
        <w:rPr>
          <w:rFonts w:eastAsia="Times New Roman" w:cs="Times New Roman"/>
          <w:sz w:val="22"/>
        </w:rPr>
      </w:pPr>
      <w:r w:rsidRPr="004F0FCE">
        <w:rPr>
          <w:rFonts w:eastAsia="Times New Roman" w:cs="Times New Roman"/>
          <w:i/>
          <w:iCs/>
          <w:sz w:val="22"/>
          <w:lang w:val="vi-VN"/>
        </w:rPr>
        <w:t xml:space="preserve">(*Theo Thông tư số 41/2010/TT-BGDĐT ngày 30/12/2010 của Bộ GDĐT ban hành Điều </w:t>
      </w:r>
      <w:r w:rsidRPr="004F0FCE">
        <w:rPr>
          <w:rFonts w:eastAsia="Times New Roman" w:cs="Times New Roman"/>
          <w:i/>
          <w:iCs/>
          <w:sz w:val="22"/>
        </w:rPr>
        <w:t>l</w:t>
      </w:r>
      <w:r w:rsidRPr="004F0FCE">
        <w:rPr>
          <w:rFonts w:eastAsia="Times New Roman" w:cs="Times New Roman"/>
          <w:i/>
          <w:iCs/>
          <w:sz w:val="22"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50"/>
        <w:gridCol w:w="4397"/>
        <w:gridCol w:w="2389"/>
        <w:gridCol w:w="2056"/>
      </w:tblGrid>
      <w:tr w:rsidR="00DD6C65" w:rsidRPr="004F0FCE" w:rsidTr="00ED1F45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Không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485F07" w:rsidRPr="004F0FCE">
              <w:rPr>
                <w:rFonts w:eastAsia="Times New Roman" w:cs="Times New Roman"/>
                <w:sz w:val="22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485F07" w:rsidRPr="004F0FCE">
              <w:rPr>
                <w:rFonts w:eastAsia="Times New Roman" w:cs="Times New Roman"/>
                <w:sz w:val="22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485F07" w:rsidRPr="004F0FCE">
              <w:rPr>
                <w:rFonts w:eastAsia="Times New Roman" w:cs="Times New Roman"/>
                <w:sz w:val="22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485F07" w:rsidRPr="004F0FCE">
              <w:rPr>
                <w:rFonts w:eastAsia="Times New Roman" w:cs="Times New Roman"/>
                <w:sz w:val="22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  <w:tr w:rsidR="00DD6C65" w:rsidRPr="004F0FCE" w:rsidTr="00ED1F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>T</w:t>
            </w:r>
            <w:r w:rsidRPr="004F0FCE">
              <w:rPr>
                <w:rFonts w:eastAsia="Times New Roman" w:cs="Times New Roman"/>
                <w:b/>
                <w:bCs/>
                <w:sz w:val="22"/>
              </w:rPr>
              <w:t>ường</w:t>
            </w:r>
            <w:r w:rsidRPr="004F0FCE">
              <w:rPr>
                <w:rFonts w:eastAsia="Times New Roman" w:cs="Times New Roman"/>
                <w:b/>
                <w:bCs/>
                <w:sz w:val="22"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  <w:r w:rsidR="00485F07" w:rsidRPr="004F0FCE">
              <w:rPr>
                <w:rFonts w:eastAsia="Times New Roman" w:cs="Times New Roman"/>
                <w:sz w:val="22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  <w:lang w:val="vi-VN"/>
              </w:rPr>
              <w:t> </w:t>
            </w:r>
          </w:p>
        </w:tc>
      </w:tr>
    </w:tbl>
    <w:p w:rsidR="00DD6C65" w:rsidRPr="004F0FCE" w:rsidRDefault="00DD6C65" w:rsidP="004F0FCE">
      <w:pPr>
        <w:spacing w:after="0"/>
        <w:rPr>
          <w:rFonts w:eastAsia="Times New Roman" w:cs="Times New Roman"/>
          <w:sz w:val="22"/>
        </w:rPr>
      </w:pPr>
      <w:r w:rsidRPr="004F0FCE">
        <w:rPr>
          <w:rFonts w:eastAsia="Times New Roman" w:cs="Times New Roman"/>
          <w:sz w:val="22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986"/>
        <w:gridCol w:w="4986"/>
      </w:tblGrid>
      <w:tr w:rsidR="00DD6C65" w:rsidRPr="004F0FCE" w:rsidTr="00ED1F4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FF2924" w:rsidRDefault="00187757" w:rsidP="004F0FCE">
            <w:pPr>
              <w:spacing w:after="0"/>
              <w:rPr>
                <w:rFonts w:eastAsia="Times New Roman" w:cs="Times New Roman"/>
                <w:sz w:val="22"/>
              </w:rPr>
            </w:pPr>
            <w:r w:rsidRPr="004F0FCE">
              <w:rPr>
                <w:rFonts w:eastAsia="Times New Roman" w:cs="Times New Roman"/>
                <w:sz w:val="22"/>
              </w:rPr>
              <w:t xml:space="preserve">                     </w:t>
            </w:r>
            <w:r w:rsidR="00C86A08" w:rsidRPr="004F0FCE">
              <w:rPr>
                <w:rFonts w:eastAsia="Times New Roman" w:cs="Times New Roman"/>
                <w:sz w:val="22"/>
              </w:rPr>
              <w:t>Hà Nội</w:t>
            </w:r>
            <w:r w:rsidR="00C86A08" w:rsidRPr="004F0FCE">
              <w:rPr>
                <w:rFonts w:eastAsia="Times New Roman" w:cs="Times New Roman"/>
                <w:sz w:val="22"/>
                <w:lang w:val="vi-VN"/>
              </w:rPr>
              <w:t>, ngày</w:t>
            </w:r>
            <w:r w:rsidR="00C86A08" w:rsidRPr="004F0FCE">
              <w:rPr>
                <w:rFonts w:eastAsia="Times New Roman" w:cs="Times New Roman"/>
                <w:sz w:val="22"/>
              </w:rPr>
              <w:t xml:space="preserve"> 01</w:t>
            </w:r>
            <w:r w:rsidR="00DD6C65" w:rsidRPr="004F0FCE">
              <w:rPr>
                <w:rFonts w:eastAsia="Times New Roman" w:cs="Times New Roman"/>
                <w:sz w:val="22"/>
              </w:rPr>
              <w:t xml:space="preserve"> 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 xml:space="preserve">tháng </w:t>
            </w:r>
            <w:r w:rsidR="00C86A08" w:rsidRPr="004F0FCE">
              <w:rPr>
                <w:rFonts w:eastAsia="Times New Roman" w:cs="Times New Roman"/>
                <w:sz w:val="22"/>
              </w:rPr>
              <w:t xml:space="preserve">6 </w:t>
            </w:r>
            <w:r w:rsidR="00DD6C65" w:rsidRPr="004F0FCE">
              <w:rPr>
                <w:rFonts w:eastAsia="Times New Roman" w:cs="Times New Roman"/>
                <w:sz w:val="22"/>
                <w:lang w:val="vi-VN"/>
              </w:rPr>
              <w:t>năm</w:t>
            </w:r>
            <w:r w:rsidR="00C86A08" w:rsidRPr="004F0FCE">
              <w:rPr>
                <w:rFonts w:eastAsia="Times New Roman" w:cs="Times New Roman"/>
                <w:sz w:val="22"/>
              </w:rPr>
              <w:t xml:space="preserve"> 2019</w:t>
            </w:r>
            <w:r w:rsidR="00DD6C65" w:rsidRPr="004F0FCE">
              <w:rPr>
                <w:rFonts w:eastAsia="Times New Roman" w:cs="Times New Roman"/>
                <w:sz w:val="22"/>
              </w:rPr>
              <w:br/>
            </w:r>
            <w:r w:rsidRPr="004F0FCE">
              <w:rPr>
                <w:rFonts w:eastAsia="Times New Roman" w:cs="Times New Roman"/>
                <w:sz w:val="22"/>
              </w:rPr>
              <w:t xml:space="preserve">                                 </w:t>
            </w:r>
            <w:r w:rsidR="00DD6C65" w:rsidRPr="00C21D67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  <w:r w:rsidR="00DD6C65" w:rsidRPr="004F0FCE">
              <w:rPr>
                <w:rFonts w:eastAsia="Times New Roman" w:cs="Times New Roman"/>
                <w:sz w:val="22"/>
              </w:rPr>
              <w:br/>
            </w:r>
            <w:r w:rsidRPr="004F0FCE">
              <w:rPr>
                <w:rFonts w:eastAsia="Times New Roman" w:cs="Times New Roman"/>
                <w:sz w:val="22"/>
              </w:rPr>
              <w:t xml:space="preserve">                                </w:t>
            </w:r>
          </w:p>
        </w:tc>
      </w:tr>
    </w:tbl>
    <w:p w:rsidR="00DD6C65" w:rsidRPr="004F0FCE" w:rsidRDefault="00DD6C65" w:rsidP="004F0FCE">
      <w:pPr>
        <w:spacing w:after="0"/>
        <w:jc w:val="center"/>
        <w:rPr>
          <w:rFonts w:eastAsia="Times New Roman" w:cs="Times New Roman"/>
          <w:sz w:val="22"/>
        </w:rPr>
      </w:pPr>
      <w:r w:rsidRPr="004F0FCE">
        <w:rPr>
          <w:rFonts w:eastAsia="Times New Roman" w:cs="Times New Roman"/>
          <w:b/>
          <w:bCs/>
          <w:sz w:val="22"/>
        </w:rPr>
        <w:t> </w:t>
      </w:r>
    </w:p>
    <w:p w:rsidR="00DD6C65" w:rsidRPr="004F0FCE" w:rsidRDefault="00DD6C65" w:rsidP="004F0FCE">
      <w:pPr>
        <w:spacing w:after="0"/>
        <w:jc w:val="center"/>
        <w:rPr>
          <w:rFonts w:eastAsia="Times New Roman" w:cs="Times New Roman"/>
          <w:b/>
          <w:bCs/>
          <w:sz w:val="22"/>
        </w:rPr>
      </w:pPr>
      <w:bookmarkStart w:id="9" w:name="chuong_pl_8"/>
    </w:p>
    <w:p w:rsidR="00DD6C65" w:rsidRPr="004F0FCE" w:rsidRDefault="00DD6C65" w:rsidP="004F0FCE">
      <w:pPr>
        <w:spacing w:after="0"/>
        <w:rPr>
          <w:rFonts w:eastAsia="Times New Roman" w:cs="Times New Roman"/>
          <w:b/>
          <w:bCs/>
          <w:sz w:val="22"/>
        </w:rPr>
      </w:pPr>
    </w:p>
    <w:p w:rsidR="004F0FCE" w:rsidRDefault="00C86A08" w:rsidP="004F0FCE">
      <w:pPr>
        <w:spacing w:after="0"/>
        <w:jc w:val="center"/>
        <w:rPr>
          <w:rFonts w:eastAsia="Times New Roman" w:cs="Times New Roman"/>
          <w:b/>
          <w:bCs/>
          <w:sz w:val="22"/>
        </w:rPr>
      </w:pPr>
      <w:r w:rsidRPr="004F0FCE">
        <w:rPr>
          <w:rFonts w:eastAsia="Times New Roman" w:cs="Times New Roman"/>
          <w:b/>
          <w:bCs/>
          <w:sz w:val="22"/>
        </w:rPr>
        <w:t xml:space="preserve">                                                             </w:t>
      </w:r>
    </w:p>
    <w:p w:rsidR="00F24733" w:rsidRPr="00C21D67" w:rsidRDefault="00C86A08" w:rsidP="004F0FCE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C21D67">
        <w:rPr>
          <w:rFonts w:eastAsia="Times New Roman" w:cs="Times New Roman"/>
          <w:b/>
          <w:bCs/>
          <w:sz w:val="24"/>
          <w:szCs w:val="24"/>
        </w:rPr>
        <w:t xml:space="preserve">                     </w:t>
      </w:r>
      <w:r w:rsidR="004A14FC" w:rsidRPr="00C21D67">
        <w:rPr>
          <w:rFonts w:eastAsia="Times New Roman" w:cs="Times New Roman"/>
          <w:b/>
          <w:bCs/>
          <w:sz w:val="24"/>
          <w:szCs w:val="24"/>
        </w:rPr>
        <w:t xml:space="preserve">                </w:t>
      </w:r>
      <w:r w:rsidRPr="00C21D6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4F0FCE" w:rsidRPr="00C21D67"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C21D67">
        <w:rPr>
          <w:rFonts w:eastAsia="Times New Roman" w:cs="Times New Roman"/>
          <w:b/>
          <w:bCs/>
          <w:sz w:val="24"/>
          <w:szCs w:val="24"/>
        </w:rPr>
        <w:t xml:space="preserve"> Giang Thanh Thủy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385"/>
      </w:tblGrid>
      <w:tr w:rsidR="00DD6C65" w:rsidRPr="005B5AED" w:rsidTr="00C657AF">
        <w:tc>
          <w:tcPr>
            <w:tcW w:w="4788" w:type="dxa"/>
          </w:tcPr>
          <w:p w:rsidR="004A14FC" w:rsidRDefault="004A14FC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GoBack"/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14FC" w:rsidRDefault="004A14FC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6C65" w:rsidRPr="005B5AED" w:rsidRDefault="002D6671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line id="Straight Connector 2" o:spid="_x0000_s1028" style="position:absolute;left:0;text-align:left;z-index:251650560;visibility:visible" from="45.75pt,16pt" to="189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" strokecolor="#4579b8 [3044]"/>
              </w:pict>
            </w:r>
            <w:r w:rsidR="00DD6C65" w:rsidRPr="005B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TIỂU HỌC TRUNG VĂN</w:t>
            </w:r>
          </w:p>
        </w:tc>
        <w:tc>
          <w:tcPr>
            <w:tcW w:w="5385" w:type="dxa"/>
          </w:tcPr>
          <w:p w:rsidR="004A14FC" w:rsidRDefault="004A14FC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FCE" w:rsidRDefault="004F0FCE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14FC" w:rsidRDefault="004A14FC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6C65" w:rsidRPr="005B5AED" w:rsidRDefault="00DD6C65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DD6C65" w:rsidRPr="005B5AED" w:rsidRDefault="00DD6C65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:rsidR="00DD6C65" w:rsidRPr="005B5AED" w:rsidRDefault="002D6671" w:rsidP="004F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line id="Straight Connector 1" o:spid="_x0000_s1027" style="position:absolute;left:0;text-align:left;z-index:251649536;visibility:visible" from="66.6pt,.6pt" to="19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t1tgEAAMMDAAAOAAAAZHJzL2Uyb0RvYy54bWysU8Fu2zAMvQ/YPwi6L3YCrC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" strokecolor="#4579b8 [3044]"/>
              </w:pict>
            </w:r>
          </w:p>
        </w:tc>
      </w:tr>
    </w:tbl>
    <w:p w:rsidR="00DD6C65" w:rsidRPr="005B5AED" w:rsidRDefault="00DD6C65" w:rsidP="004F0FC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D6C65" w:rsidRPr="004F0FCE" w:rsidRDefault="004F0FCE" w:rsidP="004F0FC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   </w:t>
      </w:r>
      <w:r w:rsidR="00DD6C65" w:rsidRPr="004F0FCE">
        <w:rPr>
          <w:rFonts w:eastAsia="Times New Roman" w:cs="Times New Roman"/>
          <w:b/>
          <w:bCs/>
          <w:sz w:val="24"/>
          <w:szCs w:val="24"/>
          <w:lang w:val="vi-VN"/>
        </w:rPr>
        <w:t>Biểu mẫu 08</w:t>
      </w:r>
      <w:bookmarkEnd w:id="9"/>
    </w:p>
    <w:p w:rsidR="00DD6C65" w:rsidRPr="005B5AED" w:rsidRDefault="00DD6C65" w:rsidP="004F0FCE">
      <w:pPr>
        <w:spacing w:after="0" w:line="240" w:lineRule="auto"/>
        <w:rPr>
          <w:rFonts w:eastAsia="Times New Roman" w:cs="Times New Roman"/>
          <w:szCs w:val="28"/>
        </w:rPr>
      </w:pPr>
    </w:p>
    <w:p w:rsidR="00DD6C65" w:rsidRPr="005B5AED" w:rsidRDefault="00DD6C65" w:rsidP="004F0FCE">
      <w:pPr>
        <w:spacing w:after="0" w:line="240" w:lineRule="auto"/>
        <w:jc w:val="center"/>
        <w:rPr>
          <w:rFonts w:eastAsia="Times New Roman" w:cs="Times New Roman"/>
          <w:szCs w:val="28"/>
        </w:rPr>
      </w:pPr>
      <w:bookmarkStart w:id="11" w:name="chuong_pl_8_name"/>
      <w:r w:rsidRPr="005B5AED">
        <w:rPr>
          <w:rFonts w:eastAsia="Times New Roman" w:cs="Times New Roman"/>
          <w:b/>
          <w:bCs/>
          <w:szCs w:val="28"/>
          <w:lang w:val="vi-VN"/>
        </w:rPr>
        <w:t>THÔNG BÁO</w:t>
      </w:r>
      <w:bookmarkEnd w:id="11"/>
    </w:p>
    <w:p w:rsidR="004F0FCE" w:rsidRDefault="00DD6C65" w:rsidP="004F0FCE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bookmarkStart w:id="12" w:name="chuong_pl_8_name_name"/>
      <w:r w:rsidRPr="005B5AED">
        <w:rPr>
          <w:rFonts w:eastAsia="Times New Roman" w:cs="Times New Roman"/>
          <w:b/>
          <w:bCs/>
          <w:szCs w:val="28"/>
          <w:lang w:val="vi-VN"/>
        </w:rPr>
        <w:t>Công khai thông tin về đội ngũ nhà giáo, cán bộ quản lý v</w:t>
      </w:r>
      <w:r w:rsidR="006D4D63" w:rsidRPr="005B5AED">
        <w:rPr>
          <w:rFonts w:eastAsia="Times New Roman" w:cs="Times New Roman"/>
          <w:b/>
          <w:bCs/>
          <w:szCs w:val="28"/>
          <w:lang w:val="vi-VN"/>
        </w:rPr>
        <w:t>à nhân viên</w:t>
      </w:r>
    </w:p>
    <w:p w:rsidR="00DD6C65" w:rsidRPr="004F0FCE" w:rsidRDefault="006D4D63" w:rsidP="004F0FCE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5B5AED">
        <w:rPr>
          <w:rFonts w:eastAsia="Times New Roman" w:cs="Times New Roman"/>
          <w:b/>
          <w:bCs/>
          <w:szCs w:val="28"/>
          <w:lang w:val="vi-VN"/>
        </w:rPr>
        <w:t xml:space="preserve"> của trường tiểu học</w:t>
      </w:r>
      <w:r w:rsidR="00DD6C65" w:rsidRPr="005B5AED">
        <w:rPr>
          <w:rFonts w:eastAsia="Times New Roman" w:cs="Times New Roman"/>
          <w:b/>
          <w:bCs/>
          <w:szCs w:val="28"/>
          <w:lang w:val="vi-VN"/>
        </w:rPr>
        <w:t xml:space="preserve"> năm học</w:t>
      </w:r>
      <w:bookmarkEnd w:id="12"/>
      <w:r w:rsidRPr="005B5AED">
        <w:rPr>
          <w:rFonts w:eastAsia="Times New Roman" w:cs="Times New Roman"/>
          <w:b/>
          <w:bCs/>
          <w:szCs w:val="28"/>
        </w:rPr>
        <w:t xml:space="preserve"> 2019 - 2020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"/>
        <w:gridCol w:w="436"/>
        <w:gridCol w:w="2167"/>
        <w:gridCol w:w="527"/>
        <w:gridCol w:w="443"/>
        <w:gridCol w:w="444"/>
        <w:gridCol w:w="367"/>
        <w:gridCol w:w="448"/>
        <w:gridCol w:w="188"/>
        <w:gridCol w:w="252"/>
        <w:gridCol w:w="546"/>
        <w:gridCol w:w="608"/>
        <w:gridCol w:w="608"/>
        <w:gridCol w:w="621"/>
        <w:gridCol w:w="610"/>
        <w:gridCol w:w="528"/>
        <w:gridCol w:w="610"/>
        <w:gridCol w:w="570"/>
        <w:gridCol w:w="8"/>
      </w:tblGrid>
      <w:tr w:rsidR="00DD6C65" w:rsidRPr="004F0FCE" w:rsidTr="00187757">
        <w:tc>
          <w:tcPr>
            <w:tcW w:w="2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STT</w:t>
            </w:r>
          </w:p>
        </w:tc>
        <w:tc>
          <w:tcPr>
            <w:tcW w:w="10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2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135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Trình độ đào tạo</w:t>
            </w:r>
          </w:p>
        </w:tc>
        <w:tc>
          <w:tcPr>
            <w:tcW w:w="9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Hạng chức danh nghề nghiệp</w:t>
            </w:r>
          </w:p>
        </w:tc>
        <w:tc>
          <w:tcPr>
            <w:tcW w:w="11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Chuẩn nghề nghiệp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ThS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ĐH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CĐ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Dưới TC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Hạng IV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Hạng III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Hạng II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Xuất sắc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Khá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Trung bình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Kém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b/>
                <w:bCs/>
                <w:sz w:val="24"/>
                <w:szCs w:val="24"/>
              </w:rPr>
              <w:t>Tổng số giáo viên, cán bộ quản lý và nhân viên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485F07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78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485F07" w:rsidRPr="004F0FC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485F07" w:rsidRPr="004F0FCE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5B5AED" w:rsidRPr="004F0FCE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5B5AED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10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5B5AED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14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b/>
                <w:bCs/>
                <w:sz w:val="24"/>
                <w:szCs w:val="24"/>
              </w:rPr>
              <w:t>Giáo viên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EC3F6C" w:rsidRPr="004F0FCE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EC3F6C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5B5AED" w:rsidRPr="004F0FCE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5B5AED" w:rsidRPr="004F0FCE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5B5AED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12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5B5AED" w:rsidRPr="004F0FCE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5B5AED" w:rsidRPr="004F0FCE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5B5AED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5B5AED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Trong đó số giáo viên chuyên biệt: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13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3B4DF3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3B4DF3" w:rsidRPr="004F0FCE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3B4DF3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4A14FC" w:rsidRPr="004F0FCE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5B5AED" w:rsidRPr="004F0FC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4A14F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4A14FC" w:rsidRPr="004F0FCE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4A14F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Tiếng dân tộc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130DE8" w:rsidRPr="004F0FC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3B4DF3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2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5B5AED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5B5AED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130DE8" w:rsidRPr="004F0FC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130DE8" w:rsidRPr="004F0FC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3B4DF3" w:rsidRPr="004F0FC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5B5AED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5B5AED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Âm nhạc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130DE8" w:rsidRPr="004F0FC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2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3B4DF3" w:rsidRPr="004F0FC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5B5AED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3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Mỹ thuật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130DE8" w:rsidRPr="004F0FC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2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3B4DF3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2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5B5AED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2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Thể dục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130DE8" w:rsidRPr="004F0FC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4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3B4DF3" w:rsidRPr="004F0FC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5B5AED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4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b/>
                <w:bCs/>
                <w:sz w:val="24"/>
                <w:szCs w:val="24"/>
              </w:rPr>
              <w:t>Cán bộ quản lý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3B4DF3" w:rsidRPr="004F0FC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3B4DF3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3B4DF3" w:rsidRPr="004F0FC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Hiệu trưởng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3B4DF3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130DE8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Phó hiệu trưởng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2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130DE8" w:rsidRPr="004F0FC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2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2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b/>
                <w:bCs/>
                <w:sz w:val="24"/>
                <w:szCs w:val="24"/>
              </w:rPr>
              <w:t>Nhân viên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Nhân viên văn thư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130DE8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130DE8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4A14FC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4A14F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Nhân viên kế toán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130DE8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130DE8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4A14FC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4A14FC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Thủ quỹ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4A14F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4A14FC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4A14F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DD6C65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Nhân viên y tế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5B5AED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5B5AED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4A14F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4A14FC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C65" w:rsidRPr="004F0FCE" w:rsidRDefault="00DD6C65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30DE8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Nhân viên thư viện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</w:tr>
      <w:tr w:rsidR="00130DE8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Nhân viên thiết bị, thí nghiệm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4A14FC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4A14FC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  <w:r w:rsidR="004A14FC" w:rsidRPr="004F0FC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4A14FC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1</w:t>
            </w:r>
            <w:r w:rsidR="00130DE8"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30DE8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Nhân viên công nghệ thông tin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</w:tr>
      <w:tr w:rsidR="00130DE8" w:rsidRPr="004F0FCE" w:rsidTr="001877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Nhân viên hỗ trợ giáo dục người khuyết tật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 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DE8" w:rsidRPr="004F0FCE" w:rsidRDefault="00130DE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0 </w:t>
            </w:r>
          </w:p>
        </w:tc>
      </w:tr>
      <w:tr w:rsidR="00DD6C65" w:rsidRPr="004F0FCE" w:rsidTr="00187757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C65" w:rsidRPr="004F0FCE" w:rsidRDefault="00DD6C65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95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FCE" w:rsidRDefault="004F0FCE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D6C65" w:rsidRPr="00FF2924" w:rsidRDefault="00C86A08" w:rsidP="004F0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0FCE">
              <w:rPr>
                <w:rFonts w:eastAsia="Times New Roman" w:cs="Times New Roman"/>
                <w:sz w:val="24"/>
                <w:szCs w:val="24"/>
              </w:rPr>
              <w:t>Hà Nội</w:t>
            </w:r>
            <w:r w:rsidR="00DD6C65" w:rsidRPr="004F0FCE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, ngày </w:t>
            </w:r>
            <w:r w:rsidRPr="004F0FCE">
              <w:rPr>
                <w:rFonts w:eastAsia="Times New Roman" w:cs="Times New Roman"/>
                <w:sz w:val="24"/>
                <w:szCs w:val="24"/>
              </w:rPr>
              <w:t>01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D6C65" w:rsidRPr="004F0FCE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tháng </w:t>
            </w:r>
            <w:r w:rsidRPr="004F0FCE">
              <w:rPr>
                <w:rFonts w:eastAsia="Times New Roman" w:cs="Times New Roman"/>
                <w:sz w:val="24"/>
                <w:szCs w:val="24"/>
              </w:rPr>
              <w:t>6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D6C65" w:rsidRPr="004F0FCE">
              <w:rPr>
                <w:rFonts w:eastAsia="Times New Roman" w:cs="Times New Roman"/>
                <w:sz w:val="24"/>
                <w:szCs w:val="24"/>
                <w:lang w:val="vi-VN"/>
              </w:rPr>
              <w:t>năm</w:t>
            </w:r>
            <w:r w:rsidRPr="004F0FCE">
              <w:rPr>
                <w:rFonts w:eastAsia="Times New Roman" w:cs="Times New Roman"/>
                <w:sz w:val="24"/>
                <w:szCs w:val="24"/>
              </w:rPr>
              <w:t xml:space="preserve"> 2019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br/>
            </w:r>
            <w:r w:rsidR="004F0FCE">
              <w:rPr>
                <w:rFonts w:eastAsia="Times New Roman" w:cs="Times New Roman"/>
                <w:b/>
                <w:sz w:val="24"/>
                <w:szCs w:val="24"/>
              </w:rPr>
              <w:t xml:space="preserve">    </w:t>
            </w:r>
            <w:r w:rsidR="00DD6C65" w:rsidRPr="004F0FCE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  <w:r w:rsidR="00DD6C65" w:rsidRPr="004F0FCE">
              <w:rPr>
                <w:rFonts w:eastAsia="Times New Roman" w:cs="Times New Roman"/>
                <w:sz w:val="24"/>
                <w:szCs w:val="24"/>
              </w:rPr>
              <w:br/>
            </w:r>
            <w:r w:rsidR="004F0FCE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</w:p>
          <w:p w:rsidR="004F0FCE" w:rsidRDefault="004F0FCE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E92144" w:rsidRDefault="00E92144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4F0FCE" w:rsidRPr="004F0FCE" w:rsidRDefault="004F0FCE" w:rsidP="004F0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bookmarkEnd w:id="10"/>
    <w:p w:rsidR="00555B68" w:rsidRPr="00E92144" w:rsidRDefault="00C86A08" w:rsidP="00E92144">
      <w:pPr>
        <w:spacing w:after="0"/>
        <w:rPr>
          <w:rFonts w:cs="Times New Roman"/>
          <w:b/>
          <w:sz w:val="24"/>
          <w:szCs w:val="24"/>
        </w:rPr>
      </w:pPr>
      <w:r w:rsidRPr="005B5AED">
        <w:rPr>
          <w:rFonts w:cs="Times New Roman"/>
        </w:rPr>
        <w:t xml:space="preserve">                                                                                              </w:t>
      </w:r>
      <w:r w:rsidRPr="004F0FCE">
        <w:rPr>
          <w:rFonts w:cs="Times New Roman"/>
          <w:b/>
          <w:sz w:val="24"/>
          <w:szCs w:val="24"/>
        </w:rPr>
        <w:t>Giang Thanh Thủy</w:t>
      </w:r>
    </w:p>
    <w:p w:rsidR="00555B68" w:rsidRDefault="00555B68" w:rsidP="00555B68">
      <w:pPr>
        <w:tabs>
          <w:tab w:val="left" w:pos="3015"/>
        </w:tabs>
      </w:pPr>
    </w:p>
    <w:p w:rsidR="00555B68" w:rsidRDefault="00555B68" w:rsidP="00555B68">
      <w:pPr>
        <w:tabs>
          <w:tab w:val="left" w:pos="3015"/>
        </w:tabs>
      </w:pPr>
    </w:p>
    <w:p w:rsidR="00555B68" w:rsidRPr="00B1380D" w:rsidRDefault="00555B68" w:rsidP="00555B68"/>
    <w:p w:rsidR="00555B68" w:rsidRPr="004F0FCE" w:rsidRDefault="00555B68" w:rsidP="004F0FCE">
      <w:pPr>
        <w:spacing w:after="0"/>
        <w:rPr>
          <w:rFonts w:cs="Times New Roman"/>
          <w:b/>
          <w:sz w:val="24"/>
          <w:szCs w:val="24"/>
        </w:rPr>
      </w:pPr>
    </w:p>
    <w:sectPr w:rsidR="00555B68" w:rsidRPr="004F0FCE" w:rsidSect="000B23FE">
      <w:pgSz w:w="12240" w:h="15840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1">
    <w:nsid w:val="0C80357C"/>
    <w:multiLevelType w:val="hybridMultilevel"/>
    <w:tmpl w:val="202800D8"/>
    <w:lvl w:ilvl="0" w:tplc="CA407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DA75F6"/>
    <w:multiLevelType w:val="hybridMultilevel"/>
    <w:tmpl w:val="75582FEE"/>
    <w:lvl w:ilvl="0" w:tplc="DDC2E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6C65"/>
    <w:rsid w:val="00047353"/>
    <w:rsid w:val="00086102"/>
    <w:rsid w:val="000B23FE"/>
    <w:rsid w:val="00130DE8"/>
    <w:rsid w:val="00146A41"/>
    <w:rsid w:val="00187757"/>
    <w:rsid w:val="001F69A3"/>
    <w:rsid w:val="002079A3"/>
    <w:rsid w:val="00225B3C"/>
    <w:rsid w:val="002B0F8E"/>
    <w:rsid w:val="002D6671"/>
    <w:rsid w:val="002E2485"/>
    <w:rsid w:val="00322C2B"/>
    <w:rsid w:val="00330E15"/>
    <w:rsid w:val="003A1B53"/>
    <w:rsid w:val="003B447A"/>
    <w:rsid w:val="003B4DF3"/>
    <w:rsid w:val="00434C85"/>
    <w:rsid w:val="004529C6"/>
    <w:rsid w:val="00485F07"/>
    <w:rsid w:val="004A14FC"/>
    <w:rsid w:val="004F0FCE"/>
    <w:rsid w:val="00512A00"/>
    <w:rsid w:val="00521C06"/>
    <w:rsid w:val="00555B68"/>
    <w:rsid w:val="005717C3"/>
    <w:rsid w:val="005B5AED"/>
    <w:rsid w:val="005D7AC9"/>
    <w:rsid w:val="00646681"/>
    <w:rsid w:val="006D4D63"/>
    <w:rsid w:val="007048B1"/>
    <w:rsid w:val="0075643B"/>
    <w:rsid w:val="007908D6"/>
    <w:rsid w:val="007A258F"/>
    <w:rsid w:val="007A473A"/>
    <w:rsid w:val="007D7831"/>
    <w:rsid w:val="007F6837"/>
    <w:rsid w:val="00997ACE"/>
    <w:rsid w:val="009E499C"/>
    <w:rsid w:val="00A1400D"/>
    <w:rsid w:val="00A408E5"/>
    <w:rsid w:val="00A661D2"/>
    <w:rsid w:val="00AC3919"/>
    <w:rsid w:val="00B220BD"/>
    <w:rsid w:val="00B2619E"/>
    <w:rsid w:val="00BD674C"/>
    <w:rsid w:val="00C04893"/>
    <w:rsid w:val="00C21D67"/>
    <w:rsid w:val="00C63621"/>
    <w:rsid w:val="00C657AF"/>
    <w:rsid w:val="00C86A08"/>
    <w:rsid w:val="00D06B75"/>
    <w:rsid w:val="00DD6C65"/>
    <w:rsid w:val="00E20DFA"/>
    <w:rsid w:val="00E9156A"/>
    <w:rsid w:val="00E92144"/>
    <w:rsid w:val="00EC3F6C"/>
    <w:rsid w:val="00ED1F45"/>
    <w:rsid w:val="00EE192A"/>
    <w:rsid w:val="00F24733"/>
    <w:rsid w:val="00F81625"/>
    <w:rsid w:val="00FF2924"/>
    <w:rsid w:val="00FF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rsid w:val="00DD6C65"/>
  </w:style>
  <w:style w:type="paragraph" w:styleId="Header">
    <w:name w:val="header"/>
    <w:basedOn w:val="Normal"/>
    <w:link w:val="HeaderChar"/>
    <w:rsid w:val="00DD6C6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6C6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D6C6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D6C65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6C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numbering" w:customStyle="1" w:styleId="NoList11">
    <w:name w:val="No List11"/>
    <w:next w:val="NoList"/>
    <w:semiHidden/>
    <w:unhideWhenUsed/>
    <w:rsid w:val="00DD6C65"/>
  </w:style>
  <w:style w:type="character" w:styleId="Hyperlink">
    <w:name w:val="Hyperlink"/>
    <w:rsid w:val="00DD6C65"/>
    <w:rPr>
      <w:color w:val="0066CC"/>
      <w:u w:val="single"/>
    </w:rPr>
  </w:style>
  <w:style w:type="character" w:customStyle="1" w:styleId="Bodytext">
    <w:name w:val="Body text_"/>
    <w:link w:val="Bodytext1"/>
    <w:rsid w:val="00DD6C65"/>
    <w:rPr>
      <w:spacing w:val="3"/>
      <w:sz w:val="22"/>
      <w:shd w:val="clear" w:color="auto" w:fill="FFFFFF"/>
    </w:rPr>
  </w:style>
  <w:style w:type="character" w:customStyle="1" w:styleId="Bodytext2">
    <w:name w:val="Body text (2)_"/>
    <w:link w:val="Bodytext20"/>
    <w:rsid w:val="00DD6C65"/>
    <w:rPr>
      <w:i/>
      <w:iCs/>
      <w:spacing w:val="1"/>
      <w:sz w:val="22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DD6C65"/>
    <w:rPr>
      <w:i/>
      <w:iCs/>
      <w:spacing w:val="1"/>
      <w:sz w:val="22"/>
      <w:shd w:val="clear" w:color="auto" w:fill="FFFFFF"/>
    </w:rPr>
  </w:style>
  <w:style w:type="character" w:customStyle="1" w:styleId="Bodytext4pt">
    <w:name w:val="Body text + 4 pt"/>
    <w:aliases w:val="Spacing 0 pt45,Scale 150%"/>
    <w:rsid w:val="00DD6C65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DD6C65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DD6C65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DD6C65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DD6C65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DD6C65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DD6C65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DD6C65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DD6C65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DD6C65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DD6C65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DD6C65"/>
    <w:rPr>
      <w:spacing w:val="3"/>
      <w:sz w:val="22"/>
      <w:shd w:val="clear" w:color="auto" w:fill="FFFFFF"/>
    </w:rPr>
  </w:style>
  <w:style w:type="character" w:customStyle="1" w:styleId="Bodytext4pt2">
    <w:name w:val="Body text + 4 pt2"/>
    <w:aliases w:val="Spacing 0 pt40"/>
    <w:rsid w:val="00DD6C65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DD6C65"/>
    <w:rPr>
      <w:spacing w:val="3"/>
      <w:sz w:val="22"/>
      <w:shd w:val="clear" w:color="auto" w:fill="FFFFFF"/>
    </w:rPr>
  </w:style>
  <w:style w:type="character" w:customStyle="1" w:styleId="Headerorfooter">
    <w:name w:val="Header or footer_"/>
    <w:link w:val="Headerorfooter0"/>
    <w:rsid w:val="00DD6C65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DD6C65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DD6C65"/>
    <w:rPr>
      <w:spacing w:val="3"/>
      <w:sz w:val="22"/>
      <w:shd w:val="clear" w:color="auto" w:fill="FFFFFF"/>
    </w:rPr>
  </w:style>
  <w:style w:type="character" w:customStyle="1" w:styleId="Tableofcontents2">
    <w:name w:val="Table of contents (2)_"/>
    <w:link w:val="Tableofcontents20"/>
    <w:rsid w:val="00DD6C65"/>
    <w:rPr>
      <w:i/>
      <w:iCs/>
      <w:spacing w:val="1"/>
      <w:sz w:val="22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DD6C65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DD6C65"/>
    <w:rPr>
      <w:spacing w:val="3"/>
      <w:sz w:val="22"/>
      <w:shd w:val="clear" w:color="auto" w:fill="FFFFFF"/>
    </w:rPr>
  </w:style>
  <w:style w:type="character" w:customStyle="1" w:styleId="Headerorfooter3">
    <w:name w:val="Header or footer (3)_"/>
    <w:link w:val="Headerorfooter31"/>
    <w:rsid w:val="00DD6C65"/>
    <w:rPr>
      <w:spacing w:val="3"/>
      <w:sz w:val="22"/>
      <w:shd w:val="clear" w:color="auto" w:fill="FFFFFF"/>
    </w:rPr>
  </w:style>
  <w:style w:type="character" w:customStyle="1" w:styleId="Footnote2">
    <w:name w:val="Footnote (2)_"/>
    <w:link w:val="Footnote20"/>
    <w:rsid w:val="00DD6C65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DD6C65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DD6C65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DD6C65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DD6C65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DD6C65"/>
    <w:rPr>
      <w:i/>
      <w:iCs/>
      <w:spacing w:val="1"/>
      <w:sz w:val="22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DD6C65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DD6C65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DD6C65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DD6C65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DD6C65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DD6C65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DD6C65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DD6C65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DD6C65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DD6C65"/>
    <w:rPr>
      <w:spacing w:val="3"/>
      <w:sz w:val="22"/>
      <w:shd w:val="clear" w:color="auto" w:fill="FFFFFF"/>
    </w:rPr>
  </w:style>
  <w:style w:type="character" w:customStyle="1" w:styleId="Heading1">
    <w:name w:val="Heading #1_"/>
    <w:link w:val="Heading10"/>
    <w:rsid w:val="00DD6C65"/>
    <w:rPr>
      <w:spacing w:val="3"/>
      <w:sz w:val="22"/>
      <w:shd w:val="clear" w:color="auto" w:fill="FFFFFF"/>
    </w:rPr>
  </w:style>
  <w:style w:type="character" w:customStyle="1" w:styleId="Tablecaption2">
    <w:name w:val="Table caption (2)_"/>
    <w:link w:val="Tablecaption20"/>
    <w:rsid w:val="00DD6C65"/>
    <w:rPr>
      <w:i/>
      <w:iCs/>
      <w:spacing w:val="1"/>
      <w:sz w:val="22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DD6C65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DD6C65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DD6C65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DD6C65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DD6C65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DD6C65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DD6C65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DD6C65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DD6C65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DD6C65"/>
    <w:rPr>
      <w:i/>
      <w:iCs/>
      <w:spacing w:val="1"/>
      <w:sz w:val="22"/>
      <w:shd w:val="clear" w:color="auto" w:fill="FFFFFF"/>
    </w:rPr>
  </w:style>
  <w:style w:type="character" w:customStyle="1" w:styleId="Heading6">
    <w:name w:val="Heading #6_"/>
    <w:link w:val="Heading60"/>
    <w:rsid w:val="00DD6C65"/>
    <w:rPr>
      <w:spacing w:val="4"/>
      <w:sz w:val="22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DD6C65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DD6C65"/>
    <w:rPr>
      <w:i/>
      <w:iCs/>
      <w:spacing w:val="1"/>
      <w:sz w:val="22"/>
      <w:shd w:val="clear" w:color="auto" w:fill="FFFFFF"/>
    </w:rPr>
  </w:style>
  <w:style w:type="character" w:customStyle="1" w:styleId="Footnote2Spacing0pt">
    <w:name w:val="Footnote (2) + Spacing 0 pt"/>
    <w:rsid w:val="00DD6C65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DD6C65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DD6C65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DD6C65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DD6C65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DD6C65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DD6C65"/>
    <w:rPr>
      <w:spacing w:val="3"/>
      <w:sz w:val="22"/>
      <w:shd w:val="clear" w:color="auto" w:fill="FFFFFF"/>
    </w:rPr>
  </w:style>
  <w:style w:type="character" w:customStyle="1" w:styleId="TablecaptionSpacing0pt">
    <w:name w:val="Table caption + Spacing 0 pt"/>
    <w:rsid w:val="00DD6C65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DD6C65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DD6C65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DD6C65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DD6C65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DD6C65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DD6C65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DD6C65"/>
    <w:rPr>
      <w:i/>
      <w:iCs/>
      <w:spacing w:val="2"/>
      <w:sz w:val="2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DD6C65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DD6C65"/>
    <w:rPr>
      <w:spacing w:val="4"/>
      <w:sz w:val="22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DD6C65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DD6C65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DD6C65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DD6C65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DD6C65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DD6C65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DD6C65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DD6C65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DD6C65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DD6C65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DD6C65"/>
    <w:rPr>
      <w:i/>
      <w:iCs/>
      <w:spacing w:val="1"/>
      <w:sz w:val="22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DD6C65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DD6C65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DD6C65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DD6C65"/>
    <w:rPr>
      <w:i/>
      <w:iCs/>
      <w:spacing w:val="1"/>
      <w:sz w:val="22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DD6C65"/>
    <w:rPr>
      <w:i/>
      <w:iCs/>
      <w:spacing w:val="1"/>
      <w:sz w:val="22"/>
      <w:shd w:val="clear" w:color="auto" w:fill="FFFFFF"/>
    </w:rPr>
  </w:style>
  <w:style w:type="character" w:customStyle="1" w:styleId="Bodytext5Spacing0pt">
    <w:name w:val="Body text (5) + Spacing 0 pt"/>
    <w:rsid w:val="00DD6C65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DD6C65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DD6C65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DD6C65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DD6C65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DD6C65"/>
    <w:rPr>
      <w:spacing w:val="4"/>
      <w:sz w:val="22"/>
      <w:shd w:val="clear" w:color="auto" w:fill="FFFFFF"/>
    </w:rPr>
  </w:style>
  <w:style w:type="character" w:customStyle="1" w:styleId="Bodytext4Spacing0pt">
    <w:name w:val="Body text (4) + Spacing 0 pt"/>
    <w:rsid w:val="00DD6C65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DD6C65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DD6C65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DD6C65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DD6C65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DD6C65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DD6C65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DD6C65"/>
    <w:rPr>
      <w:spacing w:val="3"/>
      <w:sz w:val="22"/>
      <w:shd w:val="clear" w:color="auto" w:fill="FFFFFF"/>
    </w:rPr>
  </w:style>
  <w:style w:type="character" w:customStyle="1" w:styleId="Heading22">
    <w:name w:val="Heading #2 (2)_"/>
    <w:link w:val="Heading220"/>
    <w:rsid w:val="00DD6C65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DD6C65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DD6C65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DD6C65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DD6C65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DD6C65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DD6C65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D6C65"/>
    <w:pPr>
      <w:widowControl w:val="0"/>
      <w:shd w:val="clear" w:color="auto" w:fill="FFFFFF"/>
      <w:spacing w:after="180" w:line="269" w:lineRule="exact"/>
      <w:ind w:hanging="1100"/>
      <w:jc w:val="right"/>
    </w:pPr>
    <w:rPr>
      <w:spacing w:val="3"/>
      <w:sz w:val="22"/>
    </w:rPr>
  </w:style>
  <w:style w:type="paragraph" w:customStyle="1" w:styleId="Bodytext20">
    <w:name w:val="Body text (2)"/>
    <w:basedOn w:val="Normal"/>
    <w:link w:val="Bodytext2"/>
    <w:rsid w:val="00DD6C65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i/>
      <w:iCs/>
      <w:spacing w:val="1"/>
      <w:sz w:val="22"/>
    </w:rPr>
  </w:style>
  <w:style w:type="paragraph" w:customStyle="1" w:styleId="Bodytext30">
    <w:name w:val="Body text (3)"/>
    <w:basedOn w:val="Normal"/>
    <w:link w:val="Bodytext3"/>
    <w:rsid w:val="00DD6C65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DD6C65"/>
    <w:pPr>
      <w:widowControl w:val="0"/>
      <w:shd w:val="clear" w:color="auto" w:fill="FFFFFF"/>
      <w:spacing w:after="0" w:line="240" w:lineRule="atLeast"/>
    </w:pPr>
    <w:rPr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DD6C65"/>
    <w:pPr>
      <w:widowControl w:val="0"/>
      <w:shd w:val="clear" w:color="auto" w:fill="FFFFFF"/>
      <w:spacing w:after="0" w:line="216" w:lineRule="exact"/>
      <w:jc w:val="both"/>
    </w:pPr>
    <w:rPr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DD6C65"/>
    <w:pPr>
      <w:widowControl w:val="0"/>
      <w:shd w:val="clear" w:color="auto" w:fill="FFFFFF"/>
      <w:spacing w:after="0" w:line="216" w:lineRule="exact"/>
      <w:jc w:val="both"/>
    </w:pPr>
    <w:rPr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DD6C65"/>
    <w:pPr>
      <w:widowControl w:val="0"/>
      <w:shd w:val="clear" w:color="auto" w:fill="FFFFFF"/>
      <w:spacing w:after="0" w:line="240" w:lineRule="atLeast"/>
    </w:pPr>
    <w:rPr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DD6C65"/>
    <w:pPr>
      <w:widowControl w:val="0"/>
      <w:shd w:val="clear" w:color="auto" w:fill="FFFFFF"/>
      <w:spacing w:after="0" w:line="412" w:lineRule="exact"/>
      <w:jc w:val="both"/>
      <w:outlineLvl w:val="2"/>
    </w:pPr>
    <w:rPr>
      <w:spacing w:val="3"/>
      <w:sz w:val="22"/>
    </w:rPr>
  </w:style>
  <w:style w:type="paragraph" w:customStyle="1" w:styleId="Headerorfooter0">
    <w:name w:val="Header or footer"/>
    <w:basedOn w:val="Normal"/>
    <w:link w:val="Headerorfooter"/>
    <w:rsid w:val="00DD6C65"/>
    <w:pPr>
      <w:widowControl w:val="0"/>
      <w:shd w:val="clear" w:color="auto" w:fill="FFFFFF"/>
      <w:spacing w:after="0" w:line="200" w:lineRule="exact"/>
      <w:jc w:val="right"/>
    </w:pPr>
    <w:rPr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DD6C65"/>
    <w:pPr>
      <w:widowControl w:val="0"/>
      <w:shd w:val="clear" w:color="auto" w:fill="FFFFFF"/>
      <w:spacing w:after="0" w:line="377" w:lineRule="exact"/>
      <w:jc w:val="both"/>
    </w:pPr>
    <w:rPr>
      <w:spacing w:val="3"/>
      <w:sz w:val="22"/>
    </w:rPr>
  </w:style>
  <w:style w:type="paragraph" w:customStyle="1" w:styleId="Tableofcontents20">
    <w:name w:val="Table of contents (2)"/>
    <w:basedOn w:val="Normal"/>
    <w:link w:val="Tableofcontents2"/>
    <w:rsid w:val="00DD6C65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i/>
      <w:iCs/>
      <w:spacing w:val="1"/>
      <w:sz w:val="22"/>
    </w:rPr>
  </w:style>
  <w:style w:type="paragraph" w:customStyle="1" w:styleId="Footnote0">
    <w:name w:val="Footnote"/>
    <w:basedOn w:val="Normal"/>
    <w:link w:val="Footnote"/>
    <w:rsid w:val="00DD6C65"/>
    <w:pPr>
      <w:widowControl w:val="0"/>
      <w:shd w:val="clear" w:color="auto" w:fill="FFFFFF"/>
      <w:spacing w:after="60" w:line="279" w:lineRule="exact"/>
      <w:ind w:firstLine="500"/>
      <w:jc w:val="both"/>
    </w:pPr>
    <w:rPr>
      <w:spacing w:val="3"/>
      <w:sz w:val="22"/>
    </w:rPr>
  </w:style>
  <w:style w:type="paragraph" w:customStyle="1" w:styleId="Headerorfooter31">
    <w:name w:val="Header or footer (3)1"/>
    <w:basedOn w:val="Normal"/>
    <w:link w:val="Headerorfooter3"/>
    <w:rsid w:val="00DD6C65"/>
    <w:pPr>
      <w:widowControl w:val="0"/>
      <w:shd w:val="clear" w:color="auto" w:fill="FFFFFF"/>
      <w:spacing w:after="0" w:line="240" w:lineRule="atLeast"/>
    </w:pPr>
    <w:rPr>
      <w:spacing w:val="3"/>
      <w:sz w:val="22"/>
    </w:rPr>
  </w:style>
  <w:style w:type="paragraph" w:customStyle="1" w:styleId="Footnote20">
    <w:name w:val="Footnote (2)"/>
    <w:basedOn w:val="Normal"/>
    <w:link w:val="Footnote2"/>
    <w:rsid w:val="00DD6C65"/>
    <w:pPr>
      <w:widowControl w:val="0"/>
      <w:shd w:val="clear" w:color="auto" w:fill="FFFFFF"/>
      <w:spacing w:after="0" w:line="203" w:lineRule="exact"/>
      <w:jc w:val="both"/>
    </w:pPr>
    <w:rPr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DD6C65"/>
    <w:pPr>
      <w:widowControl w:val="0"/>
      <w:shd w:val="clear" w:color="auto" w:fill="FFFFFF"/>
      <w:spacing w:after="0" w:line="181" w:lineRule="exact"/>
      <w:ind w:firstLine="500"/>
    </w:pPr>
    <w:rPr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DD6C65"/>
    <w:pPr>
      <w:widowControl w:val="0"/>
      <w:shd w:val="clear" w:color="auto" w:fill="FFFFFF"/>
      <w:spacing w:after="0" w:line="240" w:lineRule="atLeast"/>
      <w:jc w:val="right"/>
    </w:pPr>
    <w:rPr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DD6C65"/>
    <w:pPr>
      <w:widowControl w:val="0"/>
      <w:shd w:val="clear" w:color="auto" w:fill="FFFFFF"/>
      <w:spacing w:after="300" w:line="276" w:lineRule="exact"/>
      <w:jc w:val="both"/>
      <w:outlineLvl w:val="2"/>
    </w:pPr>
    <w:rPr>
      <w:i/>
      <w:iCs/>
      <w:spacing w:val="1"/>
      <w:sz w:val="22"/>
    </w:rPr>
  </w:style>
  <w:style w:type="paragraph" w:customStyle="1" w:styleId="Bodytext60">
    <w:name w:val="Body text (6)"/>
    <w:basedOn w:val="Normal"/>
    <w:link w:val="Bodytext6"/>
    <w:rsid w:val="00DD6C65"/>
    <w:pPr>
      <w:widowControl w:val="0"/>
      <w:shd w:val="clear" w:color="auto" w:fill="FFFFFF"/>
      <w:spacing w:before="60" w:after="0" w:line="240" w:lineRule="atLeast"/>
    </w:pPr>
    <w:rPr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DD6C65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DD6C65"/>
    <w:pPr>
      <w:widowControl w:val="0"/>
      <w:shd w:val="clear" w:color="auto" w:fill="FFFFFF"/>
      <w:spacing w:before="7980" w:after="0" w:line="240" w:lineRule="atLeast"/>
      <w:jc w:val="both"/>
    </w:pPr>
    <w:rPr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DD6C65"/>
    <w:pPr>
      <w:widowControl w:val="0"/>
      <w:shd w:val="clear" w:color="auto" w:fill="FFFFFF"/>
      <w:spacing w:after="0" w:line="240" w:lineRule="atLeast"/>
      <w:jc w:val="both"/>
      <w:outlineLvl w:val="1"/>
    </w:pPr>
    <w:rPr>
      <w:spacing w:val="3"/>
      <w:sz w:val="22"/>
    </w:rPr>
  </w:style>
  <w:style w:type="paragraph" w:customStyle="1" w:styleId="Heading10">
    <w:name w:val="Heading #1"/>
    <w:basedOn w:val="Normal"/>
    <w:link w:val="Heading1"/>
    <w:rsid w:val="00DD6C65"/>
    <w:pPr>
      <w:widowControl w:val="0"/>
      <w:shd w:val="clear" w:color="auto" w:fill="FFFFFF"/>
      <w:spacing w:after="0" w:line="498" w:lineRule="exact"/>
      <w:ind w:firstLine="480"/>
      <w:jc w:val="both"/>
      <w:outlineLvl w:val="0"/>
    </w:pPr>
    <w:rPr>
      <w:spacing w:val="3"/>
      <w:sz w:val="22"/>
    </w:rPr>
  </w:style>
  <w:style w:type="paragraph" w:customStyle="1" w:styleId="Tablecaption20">
    <w:name w:val="Table caption (2)"/>
    <w:basedOn w:val="Normal"/>
    <w:link w:val="Tablecaption2"/>
    <w:rsid w:val="00DD6C65"/>
    <w:pPr>
      <w:widowControl w:val="0"/>
      <w:shd w:val="clear" w:color="auto" w:fill="FFFFFF"/>
      <w:spacing w:after="0" w:line="387" w:lineRule="exact"/>
      <w:jc w:val="both"/>
    </w:pPr>
    <w:rPr>
      <w:i/>
      <w:iCs/>
      <w:spacing w:val="1"/>
      <w:sz w:val="22"/>
    </w:rPr>
  </w:style>
  <w:style w:type="paragraph" w:customStyle="1" w:styleId="Bodytext90">
    <w:name w:val="Body text (9)"/>
    <w:basedOn w:val="Normal"/>
    <w:link w:val="Bodytext9"/>
    <w:rsid w:val="00DD6C65"/>
    <w:pPr>
      <w:widowControl w:val="0"/>
      <w:shd w:val="clear" w:color="auto" w:fill="FFFFFF"/>
      <w:spacing w:after="0" w:line="381" w:lineRule="exact"/>
      <w:ind w:firstLine="500"/>
      <w:jc w:val="both"/>
    </w:pPr>
    <w:rPr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DD6C65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DD6C65"/>
    <w:pPr>
      <w:widowControl w:val="0"/>
      <w:shd w:val="clear" w:color="auto" w:fill="FFFFFF"/>
      <w:spacing w:before="120" w:after="0" w:line="279" w:lineRule="exact"/>
      <w:jc w:val="both"/>
      <w:outlineLvl w:val="5"/>
    </w:pPr>
    <w:rPr>
      <w:spacing w:val="4"/>
      <w:sz w:val="22"/>
    </w:rPr>
  </w:style>
  <w:style w:type="paragraph" w:customStyle="1" w:styleId="Bodytext101">
    <w:name w:val="Body text (10)"/>
    <w:basedOn w:val="Normal"/>
    <w:link w:val="Bodytext100"/>
    <w:rsid w:val="00DD6C65"/>
    <w:pPr>
      <w:widowControl w:val="0"/>
      <w:shd w:val="clear" w:color="auto" w:fill="FFFFFF"/>
      <w:spacing w:after="60" w:line="240" w:lineRule="atLeast"/>
      <w:jc w:val="right"/>
    </w:pPr>
    <w:rPr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DD6C65"/>
    <w:pPr>
      <w:widowControl w:val="0"/>
      <w:shd w:val="clear" w:color="auto" w:fill="FFFFFF"/>
      <w:spacing w:after="0" w:line="240" w:lineRule="atLeast"/>
      <w:jc w:val="both"/>
    </w:pPr>
    <w:rPr>
      <w:spacing w:val="3"/>
      <w:sz w:val="22"/>
    </w:rPr>
  </w:style>
  <w:style w:type="paragraph" w:customStyle="1" w:styleId="Headerorfooter50">
    <w:name w:val="Header or footer (5)"/>
    <w:basedOn w:val="Normal"/>
    <w:link w:val="Headerorfooter5"/>
    <w:rsid w:val="00DD6C65"/>
    <w:pPr>
      <w:widowControl w:val="0"/>
      <w:shd w:val="clear" w:color="auto" w:fill="FFFFFF"/>
      <w:spacing w:after="0" w:line="203" w:lineRule="exact"/>
      <w:jc w:val="both"/>
    </w:pPr>
    <w:rPr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DD6C65"/>
    <w:pPr>
      <w:widowControl w:val="0"/>
      <w:shd w:val="clear" w:color="auto" w:fill="FFFFFF"/>
      <w:spacing w:after="0" w:line="314" w:lineRule="exact"/>
    </w:pPr>
    <w:rPr>
      <w:b/>
      <w:bCs/>
      <w:spacing w:val="7"/>
    </w:rPr>
  </w:style>
  <w:style w:type="paragraph" w:customStyle="1" w:styleId="Heading620">
    <w:name w:val="Heading #6 (2)"/>
    <w:basedOn w:val="Normal"/>
    <w:link w:val="Heading62"/>
    <w:rsid w:val="00DD6C65"/>
    <w:pPr>
      <w:widowControl w:val="0"/>
      <w:shd w:val="clear" w:color="auto" w:fill="FFFFFF"/>
      <w:spacing w:after="480" w:line="273" w:lineRule="exact"/>
      <w:jc w:val="both"/>
      <w:outlineLvl w:val="5"/>
    </w:pPr>
    <w:rPr>
      <w:i/>
      <w:iCs/>
      <w:spacing w:val="2"/>
      <w:sz w:val="22"/>
    </w:rPr>
  </w:style>
  <w:style w:type="paragraph" w:customStyle="1" w:styleId="Heading50">
    <w:name w:val="Heading #5"/>
    <w:basedOn w:val="Normal"/>
    <w:link w:val="Heading5"/>
    <w:rsid w:val="00DD6C65"/>
    <w:pPr>
      <w:widowControl w:val="0"/>
      <w:shd w:val="clear" w:color="auto" w:fill="FFFFFF"/>
      <w:spacing w:before="60" w:after="0" w:line="396" w:lineRule="exact"/>
      <w:jc w:val="both"/>
      <w:outlineLvl w:val="4"/>
    </w:pPr>
    <w:rPr>
      <w:spacing w:val="4"/>
      <w:sz w:val="22"/>
    </w:rPr>
  </w:style>
  <w:style w:type="paragraph" w:customStyle="1" w:styleId="Headerorfooter70">
    <w:name w:val="Header or footer (7)"/>
    <w:basedOn w:val="Normal"/>
    <w:link w:val="Headerorfooter7"/>
    <w:rsid w:val="00DD6C65"/>
    <w:pPr>
      <w:widowControl w:val="0"/>
      <w:shd w:val="clear" w:color="auto" w:fill="FFFFFF"/>
      <w:spacing w:after="0" w:line="240" w:lineRule="atLeast"/>
      <w:jc w:val="right"/>
    </w:pPr>
    <w:rPr>
      <w:spacing w:val="8"/>
    </w:rPr>
  </w:style>
  <w:style w:type="paragraph" w:customStyle="1" w:styleId="Bodytext110">
    <w:name w:val="Body text (11)"/>
    <w:basedOn w:val="Normal"/>
    <w:link w:val="Bodytext11"/>
    <w:rsid w:val="00DD6C65"/>
    <w:pPr>
      <w:widowControl w:val="0"/>
      <w:shd w:val="clear" w:color="auto" w:fill="FFFFFF"/>
      <w:spacing w:after="780" w:line="251" w:lineRule="exact"/>
      <w:ind w:hanging="460"/>
    </w:pPr>
    <w:rPr>
      <w:i/>
      <w:iCs/>
      <w:spacing w:val="3"/>
    </w:rPr>
  </w:style>
  <w:style w:type="paragraph" w:customStyle="1" w:styleId="Headerorfooter80">
    <w:name w:val="Header or footer (8)"/>
    <w:basedOn w:val="Normal"/>
    <w:link w:val="Headerorfooter8"/>
    <w:rsid w:val="00DD6C65"/>
    <w:pPr>
      <w:widowControl w:val="0"/>
      <w:shd w:val="clear" w:color="auto" w:fill="FFFFFF"/>
      <w:spacing w:after="0" w:line="240" w:lineRule="atLeast"/>
    </w:pPr>
    <w:rPr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DD6C65"/>
    <w:pPr>
      <w:widowControl w:val="0"/>
      <w:shd w:val="clear" w:color="auto" w:fill="FFFFFF"/>
      <w:spacing w:after="0" w:line="240" w:lineRule="atLeast"/>
      <w:jc w:val="right"/>
    </w:pPr>
    <w:rPr>
      <w:spacing w:val="3"/>
    </w:rPr>
  </w:style>
  <w:style w:type="paragraph" w:customStyle="1" w:styleId="Heading40">
    <w:name w:val="Heading #4"/>
    <w:basedOn w:val="Normal"/>
    <w:link w:val="Heading4"/>
    <w:rsid w:val="00DD6C65"/>
    <w:pPr>
      <w:widowControl w:val="0"/>
      <w:shd w:val="clear" w:color="auto" w:fill="FFFFFF"/>
      <w:spacing w:after="0" w:line="416" w:lineRule="exact"/>
      <w:jc w:val="both"/>
      <w:outlineLvl w:val="3"/>
    </w:pPr>
    <w:rPr>
      <w:spacing w:val="4"/>
      <w:sz w:val="22"/>
    </w:rPr>
  </w:style>
  <w:style w:type="paragraph" w:customStyle="1" w:styleId="Heading630">
    <w:name w:val="Heading #6 (3)"/>
    <w:basedOn w:val="Normal"/>
    <w:link w:val="Heading63"/>
    <w:rsid w:val="00DD6C65"/>
    <w:pPr>
      <w:widowControl w:val="0"/>
      <w:shd w:val="clear" w:color="auto" w:fill="FFFFFF"/>
      <w:spacing w:after="0" w:line="240" w:lineRule="atLeast"/>
      <w:jc w:val="both"/>
      <w:outlineLvl w:val="5"/>
    </w:pPr>
    <w:rPr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DD6C65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DD6C65"/>
    <w:pPr>
      <w:widowControl w:val="0"/>
      <w:shd w:val="clear" w:color="auto" w:fill="FFFFFF"/>
      <w:spacing w:after="120" w:line="240" w:lineRule="atLeast"/>
      <w:jc w:val="both"/>
      <w:outlineLvl w:val="1"/>
    </w:pPr>
    <w:rPr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DD6C6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DD6C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DD6C65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DD6C65"/>
    <w:rPr>
      <w:vertAlign w:val="superscript"/>
    </w:rPr>
  </w:style>
  <w:style w:type="table" w:styleId="TableGrid">
    <w:name w:val="Table Grid"/>
    <w:basedOn w:val="TableNormal"/>
    <w:rsid w:val="00DD6C65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DD6C65"/>
  </w:style>
  <w:style w:type="character" w:customStyle="1" w:styleId="Picturecaption2">
    <w:name w:val="Picture caption (2)_"/>
    <w:link w:val="Picturecaption20"/>
    <w:rsid w:val="00DD6C65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DD6C65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DD6C65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DD6C65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DD6C65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DD6C65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DD6C65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DD6C65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DD6C65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DD6C65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DD6C65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DD6C65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DD6C65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DD6C65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DD6C65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DD6C65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DD6C65"/>
    <w:pPr>
      <w:widowControl w:val="0"/>
      <w:shd w:val="clear" w:color="auto" w:fill="FFFFFF"/>
      <w:spacing w:after="0" w:line="240" w:lineRule="atLeast"/>
    </w:pPr>
    <w:rPr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DD6C65"/>
    <w:pPr>
      <w:widowControl w:val="0"/>
      <w:shd w:val="clear" w:color="auto" w:fill="FFFFFF"/>
      <w:spacing w:after="0" w:line="226" w:lineRule="exact"/>
      <w:jc w:val="right"/>
    </w:pPr>
    <w:rPr>
      <w:rFonts w:ascii="Constantia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DD6C65"/>
    <w:pPr>
      <w:widowControl w:val="0"/>
      <w:shd w:val="clear" w:color="auto" w:fill="FFFFFF"/>
      <w:spacing w:after="0" w:line="149" w:lineRule="exact"/>
    </w:pPr>
    <w:rPr>
      <w:rFonts w:ascii="Calibr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DD6C65"/>
    <w:pPr>
      <w:widowControl w:val="0"/>
      <w:shd w:val="clear" w:color="auto" w:fill="FFFFFF"/>
      <w:spacing w:after="0" w:line="240" w:lineRule="atLeast"/>
    </w:pPr>
    <w:rPr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DD6C65"/>
    <w:pPr>
      <w:widowControl w:val="0"/>
      <w:shd w:val="clear" w:color="auto" w:fill="FFFFFF"/>
      <w:spacing w:after="0" w:line="240" w:lineRule="atLeast"/>
      <w:jc w:val="right"/>
    </w:pPr>
    <w:rPr>
      <w:rFonts w:ascii="Calibr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DD6C65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DD6C65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DD6C65"/>
    <w:pPr>
      <w:widowControl w:val="0"/>
      <w:shd w:val="clear" w:color="auto" w:fill="FFFFFF"/>
      <w:spacing w:after="0" w:line="250" w:lineRule="exact"/>
      <w:jc w:val="right"/>
    </w:pPr>
    <w:rPr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DD6C65"/>
    <w:pPr>
      <w:widowControl w:val="0"/>
      <w:shd w:val="clear" w:color="auto" w:fill="FFFFFF"/>
      <w:spacing w:after="0" w:line="240" w:lineRule="atLeast"/>
    </w:pPr>
    <w:rPr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DD6C65"/>
    <w:pPr>
      <w:widowControl w:val="0"/>
      <w:shd w:val="clear" w:color="auto" w:fill="FFFFFF"/>
      <w:spacing w:after="0" w:line="240" w:lineRule="atLeast"/>
    </w:pPr>
    <w:rPr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DD6C65"/>
    <w:pPr>
      <w:widowControl w:val="0"/>
      <w:shd w:val="clear" w:color="auto" w:fill="FFFFFF"/>
      <w:spacing w:after="120" w:line="240" w:lineRule="atLeast"/>
    </w:pPr>
    <w:rPr>
      <w:rFonts w:ascii="Microsoft Sans Serif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DD6C65"/>
    <w:pPr>
      <w:widowControl w:val="0"/>
      <w:shd w:val="clear" w:color="auto" w:fill="FFFFFF"/>
      <w:spacing w:before="120" w:after="0" w:line="240" w:lineRule="atLeast"/>
      <w:jc w:val="both"/>
    </w:pPr>
    <w:rPr>
      <w:rFonts w:ascii="Microsoft Sans Serif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DD6C65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DD6C65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DD6C65"/>
    <w:pPr>
      <w:widowControl w:val="0"/>
      <w:shd w:val="clear" w:color="auto" w:fill="FFFFFF"/>
      <w:spacing w:before="120" w:after="0" w:line="298" w:lineRule="exact"/>
      <w:jc w:val="center"/>
    </w:pPr>
    <w:rPr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DD6C6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DD6C65"/>
  </w:style>
  <w:style w:type="table" w:customStyle="1" w:styleId="TableGrid2">
    <w:name w:val="Table Grid2"/>
    <w:basedOn w:val="TableNormal"/>
    <w:next w:val="TableGrid"/>
    <w:rsid w:val="00DD6C6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DD6C65"/>
  </w:style>
  <w:style w:type="character" w:customStyle="1" w:styleId="Bodytext8Italic">
    <w:name w:val="Body text (8) + Italic"/>
    <w:rsid w:val="00DD6C65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DD6C65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DD6C65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DD6C65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DD6C65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DD6C65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DD6C65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DD6C65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DD6C65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DD6C65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DD6C65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DD6C65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DD6C65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DD6C65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DD6C65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DD6C65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DD6C65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DD6C65"/>
    <w:rPr>
      <w:b/>
      <w:bCs/>
      <w:spacing w:val="-4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DD6C65"/>
    <w:rPr>
      <w:b/>
      <w:bCs/>
      <w:spacing w:val="3"/>
      <w:sz w:val="22"/>
      <w:shd w:val="clear" w:color="auto" w:fill="FFFFFF"/>
    </w:rPr>
  </w:style>
  <w:style w:type="character" w:customStyle="1" w:styleId="Bodytext200">
    <w:name w:val="Body text (20)_"/>
    <w:link w:val="Bodytext201"/>
    <w:rsid w:val="00DD6C65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DD6C65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DD6C65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DD6C65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DD6C65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DD6C65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DD6C65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DD6C65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DD6C65"/>
    <w:pPr>
      <w:widowControl w:val="0"/>
      <w:shd w:val="clear" w:color="auto" w:fill="FFFFFF"/>
      <w:spacing w:after="120" w:line="240" w:lineRule="atLeast"/>
      <w:jc w:val="center"/>
    </w:pPr>
    <w:rPr>
      <w:rFonts w:eastAsia="Courier New" w:cs="Times New Roman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DD6C65"/>
    <w:pPr>
      <w:widowControl w:val="0"/>
      <w:shd w:val="clear" w:color="auto" w:fill="FFFFFF"/>
      <w:spacing w:before="120" w:after="360" w:line="240" w:lineRule="atLeast"/>
    </w:pPr>
    <w:rPr>
      <w:rFonts w:eastAsia="Courier New" w:cs="Times New Roman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DD6C65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 w:cs="Times New Roman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DD6C65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 w:cs="Times New Roman"/>
      <w:sz w:val="21"/>
      <w:szCs w:val="21"/>
    </w:rPr>
  </w:style>
  <w:style w:type="paragraph" w:customStyle="1" w:styleId="Tablecaption1">
    <w:name w:val="Table caption1"/>
    <w:basedOn w:val="Normal"/>
    <w:rsid w:val="00DD6C65"/>
    <w:pPr>
      <w:widowControl w:val="0"/>
      <w:shd w:val="clear" w:color="auto" w:fill="FFFFFF"/>
      <w:spacing w:after="60" w:line="240" w:lineRule="atLeast"/>
    </w:pPr>
    <w:rPr>
      <w:rFonts w:eastAsia="Courier New" w:cs="Times New Roman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DD6C65"/>
    <w:pPr>
      <w:widowControl w:val="0"/>
      <w:shd w:val="clear" w:color="auto" w:fill="FFFFFF"/>
      <w:spacing w:after="0"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DD6C65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DD6C65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DD6C65"/>
    <w:pPr>
      <w:widowControl w:val="0"/>
      <w:shd w:val="clear" w:color="auto" w:fill="FFFFFF"/>
      <w:spacing w:after="0" w:line="307" w:lineRule="exact"/>
      <w:jc w:val="both"/>
    </w:pPr>
    <w:rPr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DD6C65"/>
    <w:pPr>
      <w:widowControl w:val="0"/>
      <w:shd w:val="clear" w:color="auto" w:fill="FFFFFF"/>
      <w:spacing w:after="0" w:line="240" w:lineRule="atLeast"/>
      <w:jc w:val="both"/>
    </w:pPr>
    <w:rPr>
      <w:rFonts w:eastAsia="Courier New" w:cs="Times New Roman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DD6C65"/>
    <w:pPr>
      <w:widowControl w:val="0"/>
      <w:shd w:val="clear" w:color="auto" w:fill="FFFFFF"/>
      <w:spacing w:after="0" w:line="240" w:lineRule="atLeast"/>
      <w:jc w:val="both"/>
    </w:pPr>
    <w:rPr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DD6C65"/>
    <w:pPr>
      <w:widowControl w:val="0"/>
      <w:shd w:val="clear" w:color="auto" w:fill="FFFFFF"/>
      <w:spacing w:after="120"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DD6C65"/>
    <w:pPr>
      <w:widowControl w:val="0"/>
      <w:shd w:val="clear" w:color="auto" w:fill="FFFFFF"/>
      <w:spacing w:before="360" w:after="480" w:line="240" w:lineRule="atLeast"/>
      <w:jc w:val="center"/>
    </w:pPr>
    <w:rPr>
      <w:b/>
      <w:bCs/>
      <w:spacing w:val="-4"/>
      <w:sz w:val="22"/>
    </w:rPr>
  </w:style>
  <w:style w:type="paragraph" w:customStyle="1" w:styleId="Bodytext190">
    <w:name w:val="Body text (19)"/>
    <w:basedOn w:val="Normal"/>
    <w:link w:val="Bodytext19"/>
    <w:rsid w:val="00DD6C65"/>
    <w:pPr>
      <w:widowControl w:val="0"/>
      <w:shd w:val="clear" w:color="auto" w:fill="FFFFFF"/>
      <w:spacing w:after="180" w:line="331" w:lineRule="exact"/>
      <w:jc w:val="both"/>
    </w:pPr>
    <w:rPr>
      <w:b/>
      <w:bCs/>
      <w:spacing w:val="3"/>
      <w:sz w:val="22"/>
    </w:rPr>
  </w:style>
  <w:style w:type="paragraph" w:customStyle="1" w:styleId="Bodytext201">
    <w:name w:val="Body text (20)"/>
    <w:basedOn w:val="Normal"/>
    <w:link w:val="Bodytext200"/>
    <w:rsid w:val="00DD6C65"/>
    <w:pPr>
      <w:widowControl w:val="0"/>
      <w:shd w:val="clear" w:color="auto" w:fill="FFFFFF"/>
      <w:spacing w:before="180" w:after="540" w:line="240" w:lineRule="atLeast"/>
      <w:jc w:val="both"/>
    </w:pPr>
    <w:rPr>
      <w:b/>
      <w:bCs/>
      <w:spacing w:val="7"/>
    </w:rPr>
  </w:style>
  <w:style w:type="paragraph" w:customStyle="1" w:styleId="Bodytext211">
    <w:name w:val="Body text (21)"/>
    <w:basedOn w:val="Normal"/>
    <w:link w:val="Bodytext210"/>
    <w:rsid w:val="00DD6C65"/>
    <w:pPr>
      <w:widowControl w:val="0"/>
      <w:shd w:val="clear" w:color="auto" w:fill="FFFFFF"/>
      <w:spacing w:before="60" w:after="420" w:line="240" w:lineRule="atLeast"/>
      <w:jc w:val="both"/>
    </w:pPr>
    <w:rPr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DD6C65"/>
    <w:pPr>
      <w:widowControl w:val="0"/>
      <w:shd w:val="clear" w:color="auto" w:fill="FFFFFF"/>
      <w:spacing w:before="240" w:after="0" w:line="240" w:lineRule="atLeast"/>
    </w:pPr>
    <w:rPr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DD6C65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hAnsi="Constantia" w:cs="Constantia"/>
      <w:noProof/>
    </w:rPr>
  </w:style>
  <w:style w:type="paragraph" w:customStyle="1" w:styleId="Bodytext240">
    <w:name w:val="Body text (24)"/>
    <w:basedOn w:val="Normal"/>
    <w:link w:val="Bodytext24"/>
    <w:rsid w:val="00DD6C65"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DD6C6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DD6C65"/>
  </w:style>
  <w:style w:type="character" w:customStyle="1" w:styleId="Bodytext6Spacing0pt">
    <w:name w:val="Body text (6) + Spacing 0 pt"/>
    <w:rsid w:val="00DD6C65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DD6C65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DD6C65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DD6C65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DD6C65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DD6C65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DD6C65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DD6C65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DD6C65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DD6C65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DD6C65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DD6C65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DD6C65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DD6C65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DD6C65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DD6C65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DD6C65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DD6C65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DD6C65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DD6C65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 w:cs="Times New Roman"/>
      <w:sz w:val="20"/>
      <w:szCs w:val="20"/>
    </w:rPr>
  </w:style>
  <w:style w:type="paragraph" w:customStyle="1" w:styleId="Bodytext61">
    <w:name w:val="Body text (6)1"/>
    <w:basedOn w:val="Normal"/>
    <w:rsid w:val="00DD6C65"/>
    <w:pPr>
      <w:widowControl w:val="0"/>
      <w:shd w:val="clear" w:color="auto" w:fill="FFFFFF"/>
      <w:spacing w:before="120" w:after="0" w:line="274" w:lineRule="exact"/>
      <w:jc w:val="both"/>
    </w:pPr>
    <w:rPr>
      <w:rFonts w:eastAsia="Courier New" w:cs="Times New Roman"/>
      <w:spacing w:val="1"/>
      <w:sz w:val="21"/>
      <w:szCs w:val="21"/>
    </w:rPr>
  </w:style>
  <w:style w:type="paragraph" w:customStyle="1" w:styleId="Bodytext71">
    <w:name w:val="Body text (7)1"/>
    <w:basedOn w:val="Normal"/>
    <w:rsid w:val="00DD6C65"/>
    <w:pPr>
      <w:widowControl w:val="0"/>
      <w:shd w:val="clear" w:color="auto" w:fill="FFFFFF"/>
      <w:spacing w:after="0" w:line="274" w:lineRule="exact"/>
      <w:jc w:val="both"/>
    </w:pPr>
    <w:rPr>
      <w:rFonts w:eastAsia="Courier New" w:cs="Times New Roman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DD6C65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 w:cs="Times New Roman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DD6C65"/>
    <w:pPr>
      <w:widowControl w:val="0"/>
      <w:shd w:val="clear" w:color="auto" w:fill="FFFFFF"/>
      <w:spacing w:before="60" w:after="0" w:line="240" w:lineRule="atLeast"/>
      <w:jc w:val="both"/>
    </w:pPr>
    <w:rPr>
      <w:i/>
      <w:iCs/>
      <w:spacing w:val="-3"/>
    </w:rPr>
  </w:style>
  <w:style w:type="paragraph" w:customStyle="1" w:styleId="Tablecaption50">
    <w:name w:val="Table caption (5)"/>
    <w:basedOn w:val="Normal"/>
    <w:link w:val="Tablecaption5"/>
    <w:rsid w:val="00DD6C65"/>
    <w:pPr>
      <w:widowControl w:val="0"/>
      <w:shd w:val="clear" w:color="auto" w:fill="FFFFFF"/>
      <w:spacing w:after="0" w:line="240" w:lineRule="atLeast"/>
    </w:pPr>
    <w:rPr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DD6C65"/>
    <w:pPr>
      <w:widowControl w:val="0"/>
      <w:shd w:val="clear" w:color="auto" w:fill="FFFFFF"/>
      <w:spacing w:after="0" w:line="374" w:lineRule="exact"/>
      <w:outlineLvl w:val="4"/>
    </w:pPr>
    <w:rPr>
      <w:b/>
      <w:bCs/>
      <w:sz w:val="18"/>
      <w:szCs w:val="18"/>
    </w:rPr>
  </w:style>
  <w:style w:type="paragraph" w:customStyle="1" w:styleId="Heading21">
    <w:name w:val="Heading #21"/>
    <w:basedOn w:val="Normal"/>
    <w:rsid w:val="00DD6C65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 w:cs="Times New Roman"/>
      <w:spacing w:val="-2"/>
      <w:sz w:val="20"/>
      <w:szCs w:val="20"/>
    </w:rPr>
  </w:style>
  <w:style w:type="paragraph" w:customStyle="1" w:styleId="Heading41">
    <w:name w:val="Heading #41"/>
    <w:basedOn w:val="Normal"/>
    <w:rsid w:val="00DD6C65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 w:cs="Times New Roman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DD6C65"/>
    <w:pPr>
      <w:widowControl w:val="0"/>
      <w:shd w:val="clear" w:color="auto" w:fill="FFFFFF"/>
      <w:spacing w:before="180" w:after="0" w:line="240" w:lineRule="atLeast"/>
      <w:outlineLvl w:val="3"/>
    </w:pPr>
    <w:rPr>
      <w:i/>
      <w:iCs/>
      <w:spacing w:val="-6"/>
    </w:rPr>
  </w:style>
  <w:style w:type="paragraph" w:customStyle="1" w:styleId="Tablecaption60">
    <w:name w:val="Table caption (6)"/>
    <w:basedOn w:val="Normal"/>
    <w:link w:val="Tablecaption6"/>
    <w:rsid w:val="00DD6C65"/>
    <w:pPr>
      <w:widowControl w:val="0"/>
      <w:shd w:val="clear" w:color="auto" w:fill="FFFFFF"/>
      <w:spacing w:after="60" w:line="240" w:lineRule="atLeast"/>
    </w:pPr>
    <w:rPr>
      <w:rFonts w:ascii="Candara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DD6C65"/>
    <w:pPr>
      <w:widowControl w:val="0"/>
      <w:shd w:val="clear" w:color="auto" w:fill="FFFFFF"/>
      <w:spacing w:before="120" w:after="0" w:line="240" w:lineRule="atLeast"/>
      <w:jc w:val="both"/>
      <w:outlineLvl w:val="4"/>
    </w:pPr>
    <w:rPr>
      <w:spacing w:val="-2"/>
    </w:rPr>
  </w:style>
  <w:style w:type="paragraph" w:customStyle="1" w:styleId="Tablecaption70">
    <w:name w:val="Table caption (7)"/>
    <w:basedOn w:val="Normal"/>
    <w:link w:val="Tablecaption7"/>
    <w:rsid w:val="00DD6C65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DD6C6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DD6C6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DD6C6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DD6C6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D6C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C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648F-F52A-4893-B142-C5F6D4D4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34</cp:revision>
  <cp:lastPrinted>2019-07-02T09:21:00Z</cp:lastPrinted>
  <dcterms:created xsi:type="dcterms:W3CDTF">2018-04-24T07:15:00Z</dcterms:created>
  <dcterms:modified xsi:type="dcterms:W3CDTF">2019-08-27T08:52:00Z</dcterms:modified>
</cp:coreProperties>
</file>