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790C15" w:rsidRPr="00C844A9" w14:paraId="37AC793E" w14:textId="77777777" w:rsidTr="009404BA">
        <w:tc>
          <w:tcPr>
            <w:tcW w:w="4788" w:type="dxa"/>
          </w:tcPr>
          <w:bookmarkStart w:id="0" w:name="chuong_pl_5"/>
          <w:bookmarkStart w:id="1" w:name="chuong_pl_6"/>
          <w:p w14:paraId="3D55541A" w14:textId="77777777" w:rsidR="00790C15" w:rsidRPr="008571FA" w:rsidRDefault="00790C15" w:rsidP="00940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571FA">
              <w:rPr>
                <w:rFonts w:eastAsia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7816165E" wp14:editId="02650B5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178434</wp:posOffset>
                      </wp:positionV>
                      <wp:extent cx="18288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25pt,14.05pt" to="16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 w:rsidRPr="0085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TRƯỜNG TIỂU HỌC TRUNG VĂN</w:t>
            </w:r>
          </w:p>
        </w:tc>
        <w:tc>
          <w:tcPr>
            <w:tcW w:w="5243" w:type="dxa"/>
          </w:tcPr>
          <w:p w14:paraId="0D88337A" w14:textId="77777777" w:rsidR="00790C15" w:rsidRPr="008571FA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D2B947B" w14:textId="77777777" w:rsidR="00790C15" w:rsidRPr="008571FA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4BEBFF43" w14:textId="77777777" w:rsidR="00790C15" w:rsidRPr="008571FA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1FA">
              <w:rPr>
                <w:rFonts w:eastAsia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7971A1F5" wp14:editId="175F368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7619</wp:posOffset>
                      </wp:positionV>
                      <wp:extent cx="162877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6EB4196F" w14:textId="77777777" w:rsidR="00790C15" w:rsidRPr="00C844A9" w:rsidRDefault="00790C15" w:rsidP="00790C1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E40B655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39F89DB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>Biểu mẫu 05</w:t>
      </w:r>
      <w:bookmarkEnd w:id="0"/>
    </w:p>
    <w:p w14:paraId="7A78927D" w14:textId="77777777" w:rsidR="00790C15" w:rsidRPr="00C844A9" w:rsidRDefault="00790C15" w:rsidP="00790C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E98AFE1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2" w:name="chuong_pl_5_name"/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>THÔNG BÁO</w:t>
      </w:r>
      <w:bookmarkEnd w:id="2"/>
    </w:p>
    <w:p w14:paraId="42A04F49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3" w:name="chuong_pl_5_name_name"/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>Cam kết chất lượng giáo dục của trường tiểu học, năm học</w:t>
      </w:r>
      <w:bookmarkEnd w:id="3"/>
      <w:r>
        <w:rPr>
          <w:rFonts w:eastAsia="Times New Roman" w:cs="Times New Roman"/>
          <w:b/>
          <w:bCs/>
          <w:sz w:val="28"/>
          <w:szCs w:val="28"/>
        </w:rPr>
        <w:t xml:space="preserve"> 2021 - 2022</w:t>
      </w:r>
    </w:p>
    <w:p w14:paraId="1B0E89CD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18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459"/>
        <w:gridCol w:w="1602"/>
        <w:gridCol w:w="1213"/>
        <w:gridCol w:w="1077"/>
        <w:gridCol w:w="1211"/>
        <w:gridCol w:w="1348"/>
      </w:tblGrid>
      <w:tr w:rsidR="00790C15" w:rsidRPr="00C844A9" w14:paraId="5164520F" w14:textId="77777777" w:rsidTr="009404BA"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2EA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STT</w:t>
            </w:r>
          </w:p>
        </w:tc>
        <w:tc>
          <w:tcPr>
            <w:tcW w:w="12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8FF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Nội dung</w:t>
            </w: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75B5900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Chia theo khối lớp</w:t>
            </w:r>
          </w:p>
        </w:tc>
      </w:tr>
      <w:tr w:rsidR="00790C15" w:rsidRPr="00C844A9" w14:paraId="3252D39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ACF5B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5B7FB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651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Lớp</w:t>
            </w:r>
            <w:r w:rsidRPr="00C844A9">
              <w:rPr>
                <w:rFonts w:eastAsia="Times New Roman" w:cs="Times New Roman"/>
                <w:b/>
                <w:szCs w:val="24"/>
              </w:rPr>
              <w:t xml:space="preserve">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8DE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Lớp</w:t>
            </w:r>
            <w:r w:rsidRPr="00C844A9">
              <w:rPr>
                <w:rFonts w:eastAsia="Times New Roman" w:cs="Times New Roman"/>
                <w:b/>
                <w:szCs w:val="24"/>
              </w:rPr>
              <w:t xml:space="preserve">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98E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</w:rPr>
              <w:t>Lớp 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CE5038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</w:rPr>
              <w:t>Lớp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007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</w:rPr>
              <w:t>Lớp 5</w:t>
            </w:r>
          </w:p>
        </w:tc>
      </w:tr>
      <w:tr w:rsidR="00790C15" w:rsidRPr="00C844A9" w14:paraId="3BBD364A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8AF83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I</w:t>
            </w:r>
          </w:p>
        </w:tc>
        <w:tc>
          <w:tcPr>
            <w:tcW w:w="124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61BCC3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Điều ki</w:t>
            </w:r>
            <w:r w:rsidRPr="00C844A9">
              <w:rPr>
                <w:rFonts w:eastAsia="Times New Roman" w:cs="Times New Roman"/>
                <w:b/>
                <w:szCs w:val="24"/>
              </w:rPr>
              <w:t>ệ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n tuy</w:t>
            </w:r>
            <w:r w:rsidRPr="00C844A9">
              <w:rPr>
                <w:rFonts w:eastAsia="Times New Roman" w:cs="Times New Roman"/>
                <w:b/>
                <w:szCs w:val="24"/>
              </w:rPr>
              <w:t>ể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n sinh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49B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2F1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881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4F84C3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0D6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Tốt</w:t>
            </w:r>
          </w:p>
        </w:tc>
      </w:tr>
      <w:tr w:rsidR="00790C15" w:rsidRPr="00C844A9" w14:paraId="13DD3A8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7BF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8135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C87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Học sinh thuộc tổ dân phố 1; 2; 3;4; 5; 6; 8; 9; 10; 11; 12; 13; 14; 15; 16; 19</w:t>
            </w:r>
            <w:r>
              <w:rPr>
                <w:rFonts w:eastAsia="Times New Roman" w:cs="Times New Roman"/>
                <w:color w:val="333333"/>
                <w:szCs w:val="24"/>
              </w:rPr>
              <w:t>;20</w:t>
            </w:r>
          </w:p>
        </w:tc>
      </w:tr>
      <w:tr w:rsidR="00790C15" w:rsidRPr="00C844A9" w14:paraId="5EB5B5C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F07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II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9BAB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Chương trình giáo dục mà cơ sở giáo d</w:t>
            </w:r>
            <w:r w:rsidRPr="00C844A9">
              <w:rPr>
                <w:rFonts w:eastAsia="Times New Roman" w:cs="Times New Roman"/>
                <w:b/>
                <w:szCs w:val="24"/>
              </w:rPr>
              <w:t xml:space="preserve">ục 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thực hiện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A1B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BGD&amp;ĐT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1AC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BGD&amp;ĐT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355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BGD&amp;ĐT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9A72E2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BGD&amp;ĐT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842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BGD&amp;ĐT</w:t>
            </w:r>
          </w:p>
        </w:tc>
      </w:tr>
      <w:tr w:rsidR="00790C15" w:rsidRPr="00C844A9" w14:paraId="28248F5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377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III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5F9F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Yêu cầu về phối hợp giữa cơ sở giáo dục và gia đình. Yêu cầu về thái độ h</w:t>
            </w:r>
            <w:r w:rsidRPr="00C844A9">
              <w:rPr>
                <w:rFonts w:eastAsia="Times New Roman" w:cs="Times New Roman"/>
                <w:b/>
                <w:szCs w:val="24"/>
              </w:rPr>
              <w:t xml:space="preserve">ọc 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tập của học sinh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2D0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Có cam kết</w:t>
            </w:r>
          </w:p>
          <w:p w14:paraId="01445BD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bằng văn bản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8D0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Có cam kết</w:t>
            </w:r>
          </w:p>
          <w:p w14:paraId="6FC674E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bằng văn bản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9C2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Có cam kết</w:t>
            </w:r>
          </w:p>
          <w:p w14:paraId="333A4C4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bằng văn bản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E8D292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Có cam kết</w:t>
            </w:r>
          </w:p>
          <w:p w14:paraId="687032C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bằng văn bản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E67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Có cam kết</w:t>
            </w:r>
          </w:p>
          <w:p w14:paraId="4E3025B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bằng văn bản</w:t>
            </w:r>
          </w:p>
        </w:tc>
      </w:tr>
      <w:tr w:rsidR="00790C15" w:rsidRPr="00C844A9" w14:paraId="6953058C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C19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IV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8909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Các hoạt động hỗ trợ học tập, sinh ho</w:t>
            </w:r>
            <w:r w:rsidRPr="00C844A9">
              <w:rPr>
                <w:rFonts w:eastAsia="Times New Roman" w:cs="Times New Roman"/>
                <w:b/>
                <w:szCs w:val="24"/>
              </w:rPr>
              <w:t>ạ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 của học sinh ở cơ sở giáo dục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18C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2CD8638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3F1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3AD2F67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3EA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5D81018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923893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23546E5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7AC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61893F6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</w:tr>
      <w:tr w:rsidR="00790C15" w:rsidRPr="00C844A9" w14:paraId="1629BA9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BA9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919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Kết quả năng lực, phẩm ch</w:t>
            </w:r>
            <w:r w:rsidRPr="00C844A9">
              <w:rPr>
                <w:rFonts w:eastAsia="Times New Roman" w:cs="Times New Roman"/>
                <w:b/>
                <w:szCs w:val="24"/>
              </w:rPr>
              <w:t>ấ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t, học tập, sức khỏe của học sinh dự ki</w:t>
            </w:r>
            <w:r w:rsidRPr="00C844A9">
              <w:rPr>
                <w:rFonts w:eastAsia="Times New Roman" w:cs="Times New Roman"/>
                <w:b/>
                <w:szCs w:val="24"/>
              </w:rPr>
              <w:t>ế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n đ</w:t>
            </w:r>
            <w:r w:rsidRPr="00C844A9">
              <w:rPr>
                <w:rFonts w:eastAsia="Times New Roman" w:cs="Times New Roman"/>
                <w:b/>
                <w:szCs w:val="24"/>
              </w:rPr>
              <w:t>ạ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 được</w:t>
            </w: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34EA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 xml:space="preserve">- Dự kiến kết quả năng lực, phẩm chất của học sinh: Tốt 70%; Đạt; 30% </w:t>
            </w:r>
          </w:p>
          <w:p w14:paraId="1B80B8AC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 xml:space="preserve">- Dự kiến kết quả học tập của học sinh: HTT 30%;  HT 70% </w:t>
            </w:r>
          </w:p>
          <w:p w14:paraId="343952C9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- 100% học sinh có sức khỏe đảm bảo để tham gia mọi hoạt động của trường.</w:t>
            </w:r>
          </w:p>
        </w:tc>
      </w:tr>
      <w:tr w:rsidR="00790C15" w:rsidRPr="00C844A9" w14:paraId="724E2F93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11D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VI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77A2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Khả năng học tập tiếp tục của học sinh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739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16365DB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2AF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6D9B3EB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BFE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0549332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43CFD9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12DA800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2A8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  <w:p w14:paraId="3ABFFCB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C844A9">
              <w:rPr>
                <w:rFonts w:eastAsia="Times New Roman" w:cs="Times New Roman"/>
                <w:color w:val="333333"/>
                <w:szCs w:val="24"/>
              </w:rPr>
              <w:t>Tốt</w:t>
            </w:r>
          </w:p>
        </w:tc>
      </w:tr>
    </w:tbl>
    <w:p w14:paraId="3C83FE5B" w14:textId="77777777" w:rsidR="00790C15" w:rsidRPr="00C844A9" w:rsidRDefault="00790C15" w:rsidP="00790C15">
      <w:pPr>
        <w:spacing w:after="0"/>
        <w:rPr>
          <w:rFonts w:eastAsia="Times New Roman" w:cs="Times New Roman"/>
          <w:szCs w:val="24"/>
        </w:rPr>
      </w:pPr>
      <w:r w:rsidRPr="00C844A9">
        <w:rPr>
          <w:rFonts w:eastAsia="Times New Roman" w:cs="Times New Roman"/>
          <w:szCs w:val="24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790C15" w:rsidRPr="00C844A9" w14:paraId="6C768FF7" w14:textId="77777777" w:rsidTr="009404B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CEE3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  <w:lang w:val="vi-VN"/>
              </w:rPr>
              <w:t> </w:t>
            </w:r>
            <w:r w:rsidRPr="00C844A9">
              <w:rPr>
                <w:rFonts w:eastAsia="Times New Roman" w:cs="Times New Roman"/>
                <w:szCs w:val="24"/>
              </w:rPr>
              <w:t xml:space="preserve">   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AE88" w14:textId="5079FCCC" w:rsidR="00790C15" w:rsidRPr="00C844A9" w:rsidRDefault="00790C15" w:rsidP="009404BA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</w:t>
            </w:r>
            <w:r w:rsidRPr="00C844A9">
              <w:rPr>
                <w:rFonts w:eastAsia="Times New Roman" w:cs="Times New Roman"/>
                <w:szCs w:val="24"/>
              </w:rPr>
              <w:t>Hà Nội</w:t>
            </w:r>
            <w:r w:rsidRPr="00C844A9">
              <w:rPr>
                <w:rFonts w:eastAsia="Times New Roman" w:cs="Times New Roman"/>
                <w:szCs w:val="24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szCs w:val="24"/>
              </w:rPr>
              <w:t>30</w:t>
            </w:r>
            <w:r w:rsidRPr="00C844A9">
              <w:rPr>
                <w:rFonts w:eastAsia="Times New Roman" w:cs="Times New Roman"/>
                <w:szCs w:val="24"/>
              </w:rPr>
              <w:t xml:space="preserve"> </w:t>
            </w:r>
            <w:r w:rsidRPr="00C844A9">
              <w:rPr>
                <w:rFonts w:eastAsia="Times New Roman" w:cs="Times New Roman"/>
                <w:szCs w:val="24"/>
                <w:lang w:val="vi-VN"/>
              </w:rPr>
              <w:t xml:space="preserve">tháng 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C844A9">
              <w:rPr>
                <w:rFonts w:eastAsia="Times New Roman" w:cs="Times New Roman"/>
                <w:szCs w:val="24"/>
              </w:rPr>
              <w:t xml:space="preserve"> </w:t>
            </w:r>
            <w:r w:rsidRPr="00C844A9">
              <w:rPr>
                <w:rFonts w:eastAsia="Times New Roman" w:cs="Times New Roman"/>
                <w:szCs w:val="24"/>
                <w:lang w:val="vi-VN"/>
              </w:rPr>
              <w:t>năm</w:t>
            </w:r>
            <w:r>
              <w:rPr>
                <w:rFonts w:eastAsia="Times New Roman" w:cs="Times New Roman"/>
                <w:szCs w:val="24"/>
              </w:rPr>
              <w:t xml:space="preserve"> 2021</w:t>
            </w:r>
            <w:r w:rsidRPr="00C844A9">
              <w:rPr>
                <w:rFonts w:eastAsia="Times New Roman" w:cs="Times New Roman"/>
                <w:szCs w:val="24"/>
              </w:rPr>
              <w:br/>
              <w:t xml:space="preserve">          </w:t>
            </w:r>
            <w:r>
              <w:rPr>
                <w:rFonts w:eastAsia="Times New Roman" w:cs="Times New Roman"/>
                <w:szCs w:val="24"/>
              </w:rPr>
              <w:t xml:space="preserve">               </w:t>
            </w:r>
            <w:r w:rsidRPr="00C844A9">
              <w:rPr>
                <w:rFonts w:eastAsia="Times New Roman" w:cs="Times New Roman"/>
                <w:szCs w:val="24"/>
              </w:rPr>
              <w:t xml:space="preserve"> 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Thủ trưởng đơn vị</w:t>
            </w:r>
            <w:r w:rsidRPr="00C844A9">
              <w:rPr>
                <w:rFonts w:eastAsia="Times New Roman" w:cs="Times New Roman"/>
                <w:szCs w:val="24"/>
              </w:rPr>
              <w:br/>
              <w:t xml:space="preserve">              </w:t>
            </w:r>
            <w:r>
              <w:rPr>
                <w:rFonts w:eastAsia="Times New Roman" w:cs="Times New Roman"/>
                <w:szCs w:val="24"/>
              </w:rPr>
              <w:t xml:space="preserve">                      </w:t>
            </w:r>
            <w:r w:rsidR="00B22982">
              <w:rPr>
                <w:rFonts w:eastAsia="Times New Roman" w:cs="Times New Roman"/>
                <w:szCs w:val="24"/>
              </w:rPr>
              <w:t>(đã kí)</w:t>
            </w:r>
            <w:r w:rsidRPr="00C844A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101C1CF8" w14:textId="77777777" w:rsidR="00790C15" w:rsidRPr="00C844A9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2190096C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 w:rsidRPr="00C844A9">
        <w:rPr>
          <w:rFonts w:eastAsia="Times New Roman" w:cs="Times New Roman"/>
          <w:b/>
          <w:bCs/>
          <w:szCs w:val="24"/>
        </w:rPr>
        <w:t xml:space="preserve">                                                      </w:t>
      </w:r>
      <w:r>
        <w:rPr>
          <w:rFonts w:eastAsia="Times New Roman" w:cs="Times New Roman"/>
          <w:b/>
          <w:bCs/>
          <w:szCs w:val="24"/>
        </w:rPr>
        <w:t xml:space="preserve">                               </w:t>
      </w:r>
      <w:r w:rsidRPr="00C844A9">
        <w:rPr>
          <w:rFonts w:eastAsia="Times New Roman" w:cs="Times New Roman"/>
          <w:b/>
          <w:bCs/>
          <w:szCs w:val="24"/>
        </w:rPr>
        <w:t>Giang Thanh Thủy</w:t>
      </w:r>
    </w:p>
    <w:p w14:paraId="55ECF8AE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64715025" w14:textId="77777777" w:rsidR="00B22982" w:rsidRDefault="00B22982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7F0D1D53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352AEB7E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6"/>
      </w:tblGrid>
      <w:tr w:rsidR="00790C15" w:rsidRPr="00A80D7B" w14:paraId="64FA6542" w14:textId="77777777" w:rsidTr="009404BA">
        <w:trPr>
          <w:trHeight w:val="699"/>
        </w:trPr>
        <w:tc>
          <w:tcPr>
            <w:tcW w:w="4644" w:type="dxa"/>
          </w:tcPr>
          <w:p w14:paraId="6FB2BE4A" w14:textId="77777777" w:rsidR="00790C15" w:rsidRPr="00A80D7B" w:rsidRDefault="00790C15" w:rsidP="009404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0D7B">
              <w:rPr>
                <w:rFonts w:eastAsia="Times New Roman" w:cs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30EE20CC" wp14:editId="3A6CF09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203834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16.05pt" to="16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A80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TRƯỜNG TIỂU HỌC TRUNG VĂN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6" w:type="dxa"/>
          </w:tcPr>
          <w:p w14:paraId="373B10A6" w14:textId="77777777" w:rsidR="00790C15" w:rsidRPr="00A80D7B" w:rsidRDefault="00790C15" w:rsidP="009404BA">
            <w:pPr>
              <w:ind w:left="-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C</w:t>
            </w:r>
            <w:r w:rsidRPr="00A80D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ỘNG HÒA XÃ HỘI CHỦ NGHĨA VIỆT NAM</w:t>
            </w:r>
          </w:p>
          <w:p w14:paraId="6FFA7C34" w14:textId="77777777" w:rsidR="00790C15" w:rsidRPr="00A80D7B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0D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77BD72A" w14:textId="77777777" w:rsidR="00790C15" w:rsidRPr="00A80D7B" w:rsidRDefault="00790C15" w:rsidP="009404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0D7B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00570A28" wp14:editId="262D5B94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7619</wp:posOffset>
                      </wp:positionV>
                      <wp:extent cx="16287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50B90AE" w14:textId="77777777" w:rsidR="00790C15" w:rsidRPr="00947469" w:rsidRDefault="00790C15" w:rsidP="00790C15">
      <w:pPr>
        <w:spacing w:after="0" w:line="240" w:lineRule="auto"/>
        <w:rPr>
          <w:rFonts w:eastAsia="Times New Roman" w:cs="Times New Roman"/>
          <w:szCs w:val="24"/>
        </w:rPr>
      </w:pPr>
      <w:r w:rsidRPr="00A80D7B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       </w:t>
      </w:r>
      <w:r w:rsidRPr="00947469">
        <w:rPr>
          <w:rFonts w:eastAsia="Times New Roman" w:cs="Times New Roman"/>
          <w:b/>
          <w:bCs/>
          <w:szCs w:val="24"/>
        </w:rPr>
        <w:t>B</w:t>
      </w:r>
      <w:r w:rsidRPr="00947469">
        <w:rPr>
          <w:rFonts w:eastAsia="Times New Roman" w:cs="Times New Roman"/>
          <w:b/>
          <w:bCs/>
          <w:szCs w:val="24"/>
          <w:lang w:val="vi-VN"/>
        </w:rPr>
        <w:t>iểu mẫu 06</w:t>
      </w:r>
      <w:bookmarkStart w:id="4" w:name="chuong_pl_6_name"/>
    </w:p>
    <w:bookmarkEnd w:id="4"/>
    <w:p w14:paraId="57BA5F24" w14:textId="77777777" w:rsidR="00790C15" w:rsidRPr="000A7CCA" w:rsidRDefault="00790C15" w:rsidP="00790C1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0A7CCA">
        <w:rPr>
          <w:rFonts w:eastAsia="Times New Roman" w:cs="Times New Roman"/>
          <w:b/>
          <w:bCs/>
          <w:sz w:val="28"/>
          <w:szCs w:val="28"/>
          <w:lang w:val="vi-VN"/>
        </w:rPr>
        <w:t>THÔNG BÁO</w:t>
      </w:r>
    </w:p>
    <w:p w14:paraId="23E0D2B4" w14:textId="77777777" w:rsidR="00790C15" w:rsidRPr="000A7CCA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5" w:name="chuong_pl_6_name_name"/>
      <w:r w:rsidRPr="000A7CCA">
        <w:rPr>
          <w:rFonts w:eastAsia="Times New Roman" w:cs="Times New Roman"/>
          <w:b/>
          <w:bCs/>
          <w:sz w:val="28"/>
          <w:szCs w:val="28"/>
          <w:lang w:val="vi-VN"/>
        </w:rPr>
        <w:t xml:space="preserve">Công khai thông tin chất lượng giáo dục tiểu học thực tế, năm học </w:t>
      </w:r>
      <w:bookmarkEnd w:id="5"/>
      <w:r w:rsidRPr="000A7CCA">
        <w:rPr>
          <w:rFonts w:eastAsia="Times New Roman" w:cs="Times New Roman"/>
          <w:b/>
          <w:bCs/>
          <w:sz w:val="28"/>
          <w:szCs w:val="28"/>
        </w:rPr>
        <w:t>2020 - 2021</w:t>
      </w:r>
    </w:p>
    <w:p w14:paraId="03000914" w14:textId="77777777" w:rsidR="00790C15" w:rsidRPr="000A7CCA" w:rsidRDefault="00790C15" w:rsidP="00790C1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99"/>
        <w:gridCol w:w="870"/>
        <w:gridCol w:w="904"/>
        <w:gridCol w:w="910"/>
        <w:gridCol w:w="866"/>
        <w:gridCol w:w="847"/>
        <w:gridCol w:w="881"/>
      </w:tblGrid>
      <w:tr w:rsidR="00790C15" w:rsidRPr="000A7CCA" w14:paraId="3E05073A" w14:textId="77777777" w:rsidTr="009404BA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F4E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CA9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B63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12E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Chia ra theo khối lớp</w:t>
            </w:r>
          </w:p>
        </w:tc>
      </w:tr>
      <w:tr w:rsidR="00790C15" w:rsidRPr="000A7CCA" w14:paraId="436AFF4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F317B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E15A3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4EB33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360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21C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9F8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5F9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809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Lớp 5</w:t>
            </w:r>
          </w:p>
        </w:tc>
      </w:tr>
      <w:tr w:rsidR="00790C15" w:rsidRPr="000A7CCA" w14:paraId="28702EE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623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0D75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18F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1680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D4C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C07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354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7DD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1DB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297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887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312</w:t>
            </w:r>
          </w:p>
        </w:tc>
      </w:tr>
      <w:tr w:rsidR="00790C15" w:rsidRPr="000A7CCA" w14:paraId="6B372D7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F62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5D1B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</w:rPr>
              <w:t>ổ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C95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1680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39F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7C4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354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DD0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2D9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297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976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312</w:t>
            </w:r>
          </w:p>
        </w:tc>
      </w:tr>
      <w:tr w:rsidR="00790C15" w:rsidRPr="000A7CCA" w14:paraId="6A39F2A4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33A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3AD9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chia theo năng lực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84F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1680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451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184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354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B5E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7C1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297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680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312</w:t>
            </w:r>
          </w:p>
        </w:tc>
      </w:tr>
      <w:tr w:rsidR="00790C15" w:rsidRPr="000A7CCA" w14:paraId="6B0B8EEB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617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A437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Tốt</w:t>
            </w:r>
          </w:p>
          <w:p w14:paraId="08E19C3D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83D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1299</w:t>
            </w:r>
          </w:p>
          <w:p w14:paraId="1D56758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77,3%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7C8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185</w:t>
            </w:r>
          </w:p>
          <w:p w14:paraId="5D44166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55,7%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E1E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298</w:t>
            </w:r>
          </w:p>
          <w:p w14:paraId="00B54FA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84,1%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93A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313</w:t>
            </w:r>
          </w:p>
          <w:p w14:paraId="4B784D8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81,3%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D2C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246</w:t>
            </w:r>
          </w:p>
          <w:p w14:paraId="01FA94E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82,8%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55F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257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14:paraId="040265E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82,4%</w:t>
            </w:r>
          </w:p>
        </w:tc>
      </w:tr>
      <w:tr w:rsidR="00790C15" w:rsidRPr="000A7CCA" w14:paraId="39200E1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B9A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C870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Đạt</w:t>
            </w:r>
          </w:p>
          <w:p w14:paraId="59BF3911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2CD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381</w:t>
            </w:r>
          </w:p>
          <w:p w14:paraId="66AE5B5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28F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147</w:t>
            </w:r>
          </w:p>
          <w:p w14:paraId="107872F1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 xml:space="preserve">    44,3%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32C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56</w:t>
            </w:r>
          </w:p>
          <w:p w14:paraId="224F1B7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906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72</w:t>
            </w:r>
          </w:p>
          <w:p w14:paraId="5B9C646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C5D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51</w:t>
            </w:r>
          </w:p>
          <w:p w14:paraId="5342FEC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EAF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55</w:t>
            </w:r>
          </w:p>
          <w:p w14:paraId="2525E07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17,6%</w:t>
            </w:r>
          </w:p>
        </w:tc>
      </w:tr>
      <w:tr w:rsidR="00790C15" w:rsidRPr="000A7CCA" w14:paraId="4338E40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72CD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E709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ầ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ắ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</w:t>
            </w:r>
          </w:p>
          <w:p w14:paraId="5AF3FF76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3EBD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AF9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8F3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11A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803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B9E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790C15" w:rsidRPr="000A7CCA" w14:paraId="63284E43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9A9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4A1B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chia theo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DC5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1680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594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060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354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49C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601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297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4C5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312</w:t>
            </w:r>
          </w:p>
        </w:tc>
      </w:tr>
      <w:tr w:rsidR="00790C15" w:rsidRPr="000A7CCA" w14:paraId="4CB9F42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38D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0AB6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Tốt</w:t>
            </w:r>
          </w:p>
          <w:p w14:paraId="1B5BBEF6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AAD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1417</w:t>
            </w:r>
          </w:p>
          <w:p w14:paraId="52DC2B9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84,3%</w:t>
            </w:r>
          </w:p>
          <w:p w14:paraId="6381E54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93F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235</w:t>
            </w:r>
          </w:p>
          <w:p w14:paraId="4D49FC9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70,8%</w:t>
            </w:r>
          </w:p>
          <w:p w14:paraId="2A6B02F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AC9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309</w:t>
            </w:r>
          </w:p>
          <w:p w14:paraId="590F8F9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87,2%</w:t>
            </w:r>
          </w:p>
          <w:p w14:paraId="45048E4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7F1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334</w:t>
            </w:r>
          </w:p>
          <w:p w14:paraId="7EBF061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86,8%</w:t>
            </w:r>
          </w:p>
          <w:p w14:paraId="0158B84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709B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 xml:space="preserve">      259</w:t>
            </w:r>
          </w:p>
          <w:p w14:paraId="49C6CAF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87,2%</w:t>
            </w:r>
          </w:p>
          <w:p w14:paraId="6A65572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0CF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280</w:t>
            </w:r>
          </w:p>
          <w:p w14:paraId="17D48C1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89,7%</w:t>
            </w:r>
          </w:p>
          <w:p w14:paraId="500E395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90C15" w:rsidRPr="000A7CCA" w14:paraId="1A686A8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5AB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4E29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Đạt</w:t>
            </w:r>
          </w:p>
          <w:p w14:paraId="5A263929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B19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263</w:t>
            </w:r>
          </w:p>
          <w:p w14:paraId="4987A8B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15,7%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78A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97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14:paraId="3401886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29,2%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498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45</w:t>
            </w:r>
          </w:p>
          <w:p w14:paraId="0644B5A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FB0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51</w:t>
            </w:r>
          </w:p>
          <w:p w14:paraId="2EC2A94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3CE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38</w:t>
            </w:r>
          </w:p>
          <w:p w14:paraId="5B00D09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221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32</w:t>
            </w:r>
          </w:p>
          <w:p w14:paraId="7BDAF7F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10,3%</w:t>
            </w:r>
          </w:p>
        </w:tc>
      </w:tr>
      <w:tr w:rsidR="00790C15" w:rsidRPr="000A7CCA" w14:paraId="36244BC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406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0304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ầ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ắ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</w:t>
            </w:r>
          </w:p>
          <w:p w14:paraId="6947887E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340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936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024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11F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349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C61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790C15" w:rsidRPr="000A7CCA" w14:paraId="4A7D9E13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D5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80C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ố 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</w:rPr>
              <w:t>ọ</w:t>
            </w: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896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1680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F75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ED0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354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EBA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003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297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3D5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312</w:t>
            </w:r>
          </w:p>
        </w:tc>
      </w:tr>
      <w:tr w:rsidR="00790C15" w:rsidRPr="000A7CCA" w14:paraId="4F973B0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6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219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336F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Hoàn thành 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</w:t>
            </w:r>
          </w:p>
          <w:p w14:paraId="64390F26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1F3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7CCA">
              <w:rPr>
                <w:rFonts w:cs="Times New Roman"/>
                <w:bCs/>
                <w:sz w:val="20"/>
                <w:szCs w:val="20"/>
              </w:rPr>
              <w:t>651</w:t>
            </w:r>
          </w:p>
          <w:p w14:paraId="3846395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38,8%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3BE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148</w:t>
            </w:r>
          </w:p>
          <w:p w14:paraId="71EF44E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44,6%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F5D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132</w:t>
            </w:r>
          </w:p>
          <w:p w14:paraId="550CE05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37,2%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30C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132</w:t>
            </w:r>
          </w:p>
          <w:p w14:paraId="30E7954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34,3%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24E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D2F96C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112</w:t>
            </w:r>
          </w:p>
          <w:p w14:paraId="75B7F02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37,7%</w:t>
            </w:r>
          </w:p>
          <w:p w14:paraId="2C84502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943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127</w:t>
            </w:r>
          </w:p>
          <w:p w14:paraId="5CFC215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40%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790C15" w:rsidRPr="000A7CCA" w14:paraId="5BC58F7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64A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A1CD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Hoàn thành</w:t>
            </w:r>
          </w:p>
          <w:p w14:paraId="6F3FEE31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BAE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7CCA">
              <w:rPr>
                <w:rFonts w:cs="Times New Roman"/>
                <w:bCs/>
                <w:sz w:val="20"/>
                <w:szCs w:val="20"/>
              </w:rPr>
              <w:t>1029</w:t>
            </w:r>
          </w:p>
          <w:p w14:paraId="118BCF0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61,2%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8E8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184</w:t>
            </w:r>
          </w:p>
          <w:p w14:paraId="5A163CE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55,4%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D5B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222</w:t>
            </w:r>
          </w:p>
          <w:p w14:paraId="06B2BF3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62,8%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BD3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252</w:t>
            </w:r>
          </w:p>
          <w:p w14:paraId="578D696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65,7%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80E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185</w:t>
            </w:r>
          </w:p>
          <w:p w14:paraId="7F2D455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62,3%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731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185</w:t>
            </w:r>
          </w:p>
          <w:p w14:paraId="1FAD709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60%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790C15" w:rsidRPr="000A7CCA" w14:paraId="37F4BD4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F26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D393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14:paraId="070981CD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4F5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B8F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636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219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247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401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790C15" w:rsidRPr="000A7CCA" w14:paraId="74D6800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F74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3843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112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1680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8C9D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55C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354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842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EC5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297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D95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A7CCA">
              <w:rPr>
                <w:rFonts w:cs="Times New Roman"/>
                <w:b/>
                <w:bCs/>
                <w:sz w:val="22"/>
              </w:rPr>
              <w:t>312</w:t>
            </w:r>
          </w:p>
        </w:tc>
      </w:tr>
      <w:tr w:rsidR="00790C15" w:rsidRPr="000A7CCA" w14:paraId="4EEA0744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407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10CA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Lên lớp</w:t>
            </w:r>
          </w:p>
          <w:p w14:paraId="08F8DD05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(t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ỷ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l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 xml:space="preserve">ệ 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so với </w:t>
            </w:r>
            <w:r w:rsidRPr="000A7CCA">
              <w:rPr>
                <w:rFonts w:eastAsia="Times New Roman" w:cs="Times New Roman"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AEC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1680</w:t>
            </w:r>
          </w:p>
          <w:p w14:paraId="1595F23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4E7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332</w:t>
            </w:r>
          </w:p>
          <w:p w14:paraId="2CC31C9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C68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354</w:t>
            </w:r>
          </w:p>
          <w:p w14:paraId="2E6B4F4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3FC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385</w:t>
            </w:r>
          </w:p>
          <w:p w14:paraId="0E142E6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E3F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297</w:t>
            </w:r>
          </w:p>
          <w:p w14:paraId="68EB07B9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100%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217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312</w:t>
            </w:r>
          </w:p>
          <w:p w14:paraId="1CD5BE1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0A7CCA">
              <w:rPr>
                <w:rFonts w:cs="Times New Roman"/>
                <w:bCs/>
                <w:sz w:val="22"/>
              </w:rPr>
              <w:t>100%</w:t>
            </w:r>
          </w:p>
        </w:tc>
      </w:tr>
      <w:tr w:rsidR="00790C15" w:rsidRPr="000A7CCA" w14:paraId="0F87DF5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9B2A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5D78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Trong đ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ó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:</w:t>
            </w:r>
          </w:p>
          <w:p w14:paraId="26149BD1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558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1505</w:t>
            </w:r>
          </w:p>
          <w:p w14:paraId="449FE32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89,6%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112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302</w:t>
            </w:r>
          </w:p>
          <w:p w14:paraId="7CD1EC8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91%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B03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323</w:t>
            </w:r>
          </w:p>
          <w:p w14:paraId="6A53F83B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91,2%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EFDD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339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14:paraId="320CB18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88%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488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251</w:t>
            </w:r>
          </w:p>
          <w:p w14:paraId="6EA5326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84,5%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0DE1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290</w:t>
            </w:r>
          </w:p>
          <w:p w14:paraId="3BA04BC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93,6%</w:t>
            </w:r>
          </w:p>
        </w:tc>
      </w:tr>
      <w:tr w:rsidR="00790C15" w:rsidRPr="000A7CCA" w14:paraId="1AD5061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FD5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53BC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HS được c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ấ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0A7CCA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336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150</w:t>
            </w:r>
          </w:p>
          <w:p w14:paraId="1281DE8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9%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932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18</w:t>
            </w:r>
          </w:p>
          <w:p w14:paraId="6414C650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5,4%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E845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23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14:paraId="4CC3668C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6,5%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EDA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31</w:t>
            </w:r>
          </w:p>
          <w:p w14:paraId="1F466BD2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9,1%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167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15</w:t>
            </w:r>
          </w:p>
          <w:p w14:paraId="6AA13EB3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5%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3BDC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 xml:space="preserve">    63</w:t>
            </w:r>
          </w:p>
          <w:p w14:paraId="62D830CD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20,2%</w:t>
            </w:r>
          </w:p>
        </w:tc>
      </w:tr>
      <w:tr w:rsidR="00790C15" w:rsidRPr="000A7CCA" w14:paraId="1A238BB8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4244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1C37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 xml:space="preserve">Ở 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lại lớp</w:t>
            </w:r>
          </w:p>
          <w:p w14:paraId="12FC7161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(t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 xml:space="preserve">ỷ 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l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 xml:space="preserve">ệ 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526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3427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8406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BB6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88AF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890D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CA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0A7CC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14:paraId="60B3DD12" w14:textId="77777777" w:rsidR="00790C15" w:rsidRPr="000A7CCA" w:rsidRDefault="00790C15" w:rsidP="00790C1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3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308"/>
      </w:tblGrid>
      <w:tr w:rsidR="00790C15" w:rsidRPr="000A7CCA" w14:paraId="0D3E7A7F" w14:textId="77777777" w:rsidTr="009404BA">
        <w:tc>
          <w:tcPr>
            <w:tcW w:w="23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E376" w14:textId="77777777" w:rsidR="00790C15" w:rsidRPr="000A7CCA" w:rsidRDefault="00790C15" w:rsidP="009404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2398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BED76A1" w14:textId="4934DEC6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A7CCA">
              <w:rPr>
                <w:rFonts w:eastAsia="Times New Roman" w:cs="Times New Roman"/>
                <w:szCs w:val="24"/>
              </w:rPr>
              <w:t>Hà Nội</w:t>
            </w:r>
            <w:r w:rsidRPr="000A7CCA">
              <w:rPr>
                <w:rFonts w:eastAsia="Times New Roman" w:cs="Times New Roman"/>
                <w:szCs w:val="24"/>
                <w:lang w:val="vi-VN"/>
              </w:rPr>
              <w:t xml:space="preserve">, ngày </w:t>
            </w:r>
            <w:r w:rsidRPr="000A7CCA">
              <w:rPr>
                <w:rFonts w:eastAsia="Times New Roman" w:cs="Times New Roman"/>
                <w:szCs w:val="24"/>
              </w:rPr>
              <w:t xml:space="preserve">12 </w:t>
            </w:r>
            <w:r w:rsidRPr="000A7CCA">
              <w:rPr>
                <w:rFonts w:eastAsia="Times New Roman" w:cs="Times New Roman"/>
                <w:szCs w:val="24"/>
                <w:lang w:val="vi-VN"/>
              </w:rPr>
              <w:t xml:space="preserve">tháng </w:t>
            </w:r>
            <w:r w:rsidRPr="000A7CCA">
              <w:rPr>
                <w:rFonts w:eastAsia="Times New Roman" w:cs="Times New Roman"/>
                <w:szCs w:val="24"/>
              </w:rPr>
              <w:t xml:space="preserve">8 </w:t>
            </w:r>
            <w:r w:rsidRPr="000A7CCA">
              <w:rPr>
                <w:rFonts w:eastAsia="Times New Roman" w:cs="Times New Roman"/>
                <w:szCs w:val="24"/>
                <w:lang w:val="vi-VN"/>
              </w:rPr>
              <w:t>năm</w:t>
            </w:r>
            <w:r w:rsidRPr="000A7CCA">
              <w:rPr>
                <w:rFonts w:eastAsia="Times New Roman" w:cs="Times New Roman"/>
                <w:szCs w:val="24"/>
              </w:rPr>
              <w:t xml:space="preserve"> 2021</w:t>
            </w:r>
            <w:r w:rsidRPr="000A7CCA">
              <w:rPr>
                <w:rFonts w:eastAsia="Times New Roman" w:cs="Times New Roman"/>
                <w:szCs w:val="24"/>
              </w:rPr>
              <w:br/>
            </w:r>
            <w:r w:rsidRPr="000A7CCA">
              <w:rPr>
                <w:rFonts w:eastAsia="Times New Roman" w:cs="Times New Roman"/>
                <w:b/>
                <w:szCs w:val="24"/>
                <w:lang w:val="vi-VN"/>
              </w:rPr>
              <w:t>Thủ trưởng đơn vị</w:t>
            </w:r>
            <w:r w:rsidRPr="000A7CCA">
              <w:rPr>
                <w:rFonts w:eastAsia="Times New Roman" w:cs="Times New Roman"/>
                <w:szCs w:val="24"/>
              </w:rPr>
              <w:br/>
            </w:r>
            <w:r w:rsidR="00B22982">
              <w:rPr>
                <w:rFonts w:eastAsia="Times New Roman" w:cs="Times New Roman"/>
                <w:szCs w:val="24"/>
              </w:rPr>
              <w:t xml:space="preserve">  </w:t>
            </w:r>
            <w:r w:rsidR="00B22982">
              <w:rPr>
                <w:rFonts w:eastAsia="Times New Roman" w:cs="Times New Roman"/>
                <w:szCs w:val="24"/>
              </w:rPr>
              <w:t>(đã kí)</w:t>
            </w:r>
          </w:p>
          <w:p w14:paraId="5B9B870A" w14:textId="77777777" w:rsidR="00790C15" w:rsidRPr="000A7CCA" w:rsidRDefault="00790C15" w:rsidP="00B2298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78987E9E" w14:textId="77777777" w:rsidR="00790C15" w:rsidRPr="000A7CCA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0A7CCA">
              <w:rPr>
                <w:rFonts w:eastAsia="Times New Roman" w:cs="Times New Roman"/>
                <w:b/>
                <w:szCs w:val="24"/>
              </w:rPr>
              <w:t>Giang Thanh Thủy</w:t>
            </w:r>
          </w:p>
        </w:tc>
      </w:tr>
    </w:tbl>
    <w:p w14:paraId="18C42E28" w14:textId="77777777" w:rsidR="00790C15" w:rsidRPr="00BA543C" w:rsidRDefault="00790C15" w:rsidP="00790C15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</w:t>
      </w:r>
    </w:p>
    <w:tbl>
      <w:tblPr>
        <w:tblW w:w="53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308"/>
      </w:tblGrid>
      <w:tr w:rsidR="00790C15" w:rsidRPr="00C844A9" w14:paraId="68301803" w14:textId="77777777" w:rsidTr="009404BA">
        <w:tc>
          <w:tcPr>
            <w:tcW w:w="23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835B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vi-VN"/>
              </w:rPr>
            </w:pPr>
            <w:r>
              <w:rPr>
                <w:rFonts w:eastAsia="Times New Roman" w:cs="Times New Roman"/>
                <w:b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3ABBD9FF" wp14:editId="53A6D6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184784</wp:posOffset>
                      </wp:positionV>
                      <wp:extent cx="18288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14.55pt" to="1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TRƯỜNG TIỂU HỌC TRUNG VĂN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173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</w:rPr>
              <w:t>CỘNG HÒA XÃ HỘI CHỦ NGHĨA VIỆT NAM</w:t>
            </w:r>
          </w:p>
          <w:p w14:paraId="2295AA8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844A9">
              <w:rPr>
                <w:rFonts w:eastAsia="Times New Roman" w:cs="Times New Roman"/>
                <w:b/>
                <w:szCs w:val="24"/>
              </w:rPr>
              <w:t>Độc lập – Tự do – Hạnh Phúc</w:t>
            </w:r>
          </w:p>
          <w:p w14:paraId="62BC2DA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4276C53F" wp14:editId="6179D3D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7619</wp:posOffset>
                      </wp:positionV>
                      <wp:extent cx="1628775" cy="0"/>
                      <wp:effectExtent l="0" t="0" r="9525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8161BB6" w14:textId="77777777" w:rsidR="00790C15" w:rsidRPr="00C844A9" w:rsidRDefault="00790C15" w:rsidP="00790C1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2331C8D2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844A9">
        <w:rPr>
          <w:rFonts w:eastAsia="Times New Roman" w:cs="Times New Roman"/>
          <w:b/>
          <w:bCs/>
          <w:szCs w:val="24"/>
          <w:lang w:val="vi-VN"/>
        </w:rPr>
        <w:t>Biểu mẫu 07</w:t>
      </w:r>
    </w:p>
    <w:p w14:paraId="47F1E081" w14:textId="77777777" w:rsidR="00790C15" w:rsidRPr="00C844A9" w:rsidRDefault="00790C15" w:rsidP="00790C1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53E81E4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>THÔNG BÁO</w:t>
      </w:r>
    </w:p>
    <w:p w14:paraId="6A09D72D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 xml:space="preserve">Công khai thông tin cơ sở vật chất của trường tiểu học, năm học </w:t>
      </w:r>
      <w:r>
        <w:rPr>
          <w:rFonts w:eastAsia="Times New Roman" w:cs="Times New Roman"/>
          <w:b/>
          <w:bCs/>
          <w:sz w:val="28"/>
          <w:szCs w:val="28"/>
        </w:rPr>
        <w:t>2021</w:t>
      </w:r>
      <w:r w:rsidRPr="00C844A9">
        <w:rPr>
          <w:rFonts w:eastAsia="Times New Roman" w:cs="Times New Roman"/>
          <w:b/>
          <w:bCs/>
          <w:sz w:val="28"/>
          <w:szCs w:val="28"/>
        </w:rPr>
        <w:t xml:space="preserve"> - </w:t>
      </w:r>
      <w:r>
        <w:rPr>
          <w:rFonts w:eastAsia="Times New Roman" w:cs="Times New Roman"/>
          <w:b/>
          <w:bCs/>
          <w:sz w:val="28"/>
          <w:szCs w:val="28"/>
        </w:rPr>
        <w:t>2022</w:t>
      </w:r>
    </w:p>
    <w:p w14:paraId="1690C0E7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279"/>
        <w:gridCol w:w="1024"/>
        <w:gridCol w:w="2290"/>
      </w:tblGrid>
      <w:tr w:rsidR="00790C15" w:rsidRPr="00C844A9" w14:paraId="40A2EC52" w14:textId="77777777" w:rsidTr="009404BA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127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STT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5F8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Nội dung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90A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DD6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Bình quân</w:t>
            </w:r>
          </w:p>
        </w:tc>
      </w:tr>
      <w:tr w:rsidR="00790C15" w:rsidRPr="00C844A9" w14:paraId="38E8D10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E44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I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2D24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Số phòng học/số lớp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A48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44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CE5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/học sinh</w:t>
            </w:r>
          </w:p>
        </w:tc>
      </w:tr>
      <w:tr w:rsidR="00790C15" w:rsidRPr="00C844A9" w14:paraId="684F638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6D4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II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388B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</w:rPr>
              <w:t xml:space="preserve">Loại </w:t>
            </w: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phòng học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15D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E84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790C15" w:rsidRPr="00C844A9" w14:paraId="1F308FDB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390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DAB3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P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hòng học kiên cố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C2F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44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6C6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/học sinh</w:t>
            </w:r>
          </w:p>
        </w:tc>
      </w:tr>
      <w:tr w:rsidR="00790C15" w:rsidRPr="00C844A9" w14:paraId="3458B03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7A8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9EAC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P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hòng học bán kiên cố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175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F27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790C15" w:rsidRPr="00C844A9" w14:paraId="6375BBC3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514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D63A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P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hòng học tạm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179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796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790C15" w:rsidRPr="00C844A9" w14:paraId="5292D46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030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FF8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P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hòng học nhờ, mượn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C68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D7A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790C15" w:rsidRPr="00C844A9" w14:paraId="1A9AAE9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FF7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III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F4E5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Số điểm trường lẻ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952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1B6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</w:p>
        </w:tc>
      </w:tr>
      <w:tr w:rsidR="00790C15" w:rsidRPr="00C844A9" w14:paraId="7C05904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AA3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IV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135C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Tổng diện tích đất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(m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BBA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>
              <w:rPr>
                <w:rFonts w:eastAsia="Times New Roman" w:cs="Times New Roman"/>
                <w:sz w:val="22"/>
              </w:rPr>
              <w:t>7872,5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48F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  <w:p w14:paraId="3806E82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4,7</w:t>
            </w:r>
          </w:p>
        </w:tc>
      </w:tr>
      <w:tr w:rsidR="00790C15" w:rsidRPr="00C844A9" w14:paraId="04839112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2CF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V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131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Diện tích sân chơi, bãi tập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(m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247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3400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B66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90C15" w:rsidRPr="00C844A9" w14:paraId="4A98DAFA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187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VI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28B0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Tổng diện tích các phòng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A10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3029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997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1,8</w:t>
            </w:r>
          </w:p>
        </w:tc>
      </w:tr>
      <w:tr w:rsidR="00790C15" w:rsidRPr="00C844A9" w14:paraId="290EA63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73B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58C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Diện tích phòng học (m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985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50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788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7EFCC2DD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7D6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B873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Diện tích thư viện (m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CED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2D3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  <w:vertAlign w:val="superscript"/>
              </w:rPr>
            </w:pPr>
            <w:r w:rsidRPr="00C844A9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90C15" w:rsidRPr="00C844A9" w14:paraId="015B1E4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8C5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1A1B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giáo dục th</w:t>
            </w:r>
            <w:r w:rsidRPr="00C844A9">
              <w:rPr>
                <w:rFonts w:eastAsia="Times New Roman" w:cs="Times New Roman"/>
                <w:i/>
                <w:iCs/>
                <w:sz w:val="22"/>
              </w:rPr>
              <w:t xml:space="preserve">ể 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chất hoặc nhà đa năng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6D9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871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0,14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5893B38D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4D2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903A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giáo dục nghệ thuật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F0F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784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4ED0863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02F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5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6FEF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ngoại ngữ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F22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49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885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3E426C32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C0B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6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3DAA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học tin học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63C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49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560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3EA2E748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7F7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7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1F78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thiết bị giáo dục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289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49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102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4CAF173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837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8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F23A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hỗ trợ giáo dục học sinh khuy</w:t>
            </w:r>
            <w:r w:rsidRPr="00C844A9">
              <w:rPr>
                <w:rFonts w:eastAsia="Times New Roman" w:cs="Times New Roman"/>
                <w:i/>
                <w:iCs/>
                <w:sz w:val="22"/>
              </w:rPr>
              <w:t>ế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t t</w:t>
            </w:r>
            <w:r w:rsidRPr="00C844A9">
              <w:rPr>
                <w:rFonts w:eastAsia="Times New Roman" w:cs="Times New Roman"/>
                <w:i/>
                <w:iCs/>
                <w:sz w:val="22"/>
              </w:rPr>
              <w:t>ậ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t h</w:t>
            </w:r>
            <w:r w:rsidRPr="00C844A9">
              <w:rPr>
                <w:rFonts w:eastAsia="Times New Roman" w:cs="Times New Roman"/>
                <w:i/>
                <w:iCs/>
                <w:sz w:val="22"/>
              </w:rPr>
              <w:t>ọ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c hòa nh</w:t>
            </w:r>
            <w:r w:rsidRPr="00C844A9">
              <w:rPr>
                <w:rFonts w:eastAsia="Times New Roman" w:cs="Times New Roman"/>
                <w:i/>
                <w:iCs/>
                <w:sz w:val="22"/>
              </w:rPr>
              <w:t>ậ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p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62E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FF5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2B2D7DAE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B3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9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6B25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truyền thống và hoạt động Đội (m</w:t>
            </w:r>
            <w:r w:rsidRPr="00C844A9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33A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49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2C8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90C15" w:rsidRPr="00C844A9" w14:paraId="6E1A0A6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43F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VII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418F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Tổng số thiết bị dạy học tối thiểu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(Đơn vị tính: b</w:t>
            </w:r>
            <w:r w:rsidRPr="00C844A9">
              <w:rPr>
                <w:rFonts w:eastAsia="Times New Roman" w:cs="Times New Roman"/>
                <w:sz w:val="22"/>
              </w:rPr>
              <w:t>ộ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066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90F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</w:p>
        </w:tc>
      </w:tr>
      <w:tr w:rsidR="00790C15" w:rsidRPr="00C844A9" w14:paraId="36254C8B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2E9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1A5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Tổng s</w:t>
            </w:r>
            <w:r w:rsidRPr="00C844A9">
              <w:rPr>
                <w:rFonts w:eastAsia="Times New Roman" w:cs="Times New Roman"/>
                <w:sz w:val="22"/>
              </w:rPr>
              <w:t xml:space="preserve">ố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thiết bị dạy học tối thiểu hiện có theo qu</w:t>
            </w:r>
            <w:r w:rsidRPr="00C844A9">
              <w:rPr>
                <w:rFonts w:eastAsia="Times New Roman" w:cs="Times New Roman"/>
                <w:sz w:val="22"/>
              </w:rPr>
              <w:t xml:space="preserve">y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đ</w:t>
            </w:r>
            <w:r w:rsidRPr="00C844A9">
              <w:rPr>
                <w:rFonts w:eastAsia="Times New Roman" w:cs="Times New Roman"/>
                <w:sz w:val="22"/>
              </w:rPr>
              <w:t>ị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nh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54F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CF1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44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7F6EC18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4A4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1.1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B70B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FE8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8F1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bộ/lớp </w:t>
            </w:r>
          </w:p>
        </w:tc>
      </w:tr>
      <w:tr w:rsidR="00790C15" w:rsidRPr="00C844A9" w14:paraId="6D26346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ABB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1.2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6A91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036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8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989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bộ/lớp </w:t>
            </w:r>
          </w:p>
        </w:tc>
      </w:tr>
      <w:tr w:rsidR="00790C15" w:rsidRPr="00C844A9" w14:paraId="3C823CF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E87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1.3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4572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F80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5D8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bộ/lớp </w:t>
            </w:r>
          </w:p>
        </w:tc>
      </w:tr>
      <w:tr w:rsidR="00790C15" w:rsidRPr="00C844A9" w14:paraId="234E5E1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8E9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1.4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202D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4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2D8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2D7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bộ/lớp </w:t>
            </w:r>
          </w:p>
        </w:tc>
      </w:tr>
      <w:tr w:rsidR="00790C15" w:rsidRPr="00C844A9" w14:paraId="19F785A2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57D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1.5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E75D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5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869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3F3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bộ/lớp </w:t>
            </w:r>
          </w:p>
        </w:tc>
      </w:tr>
      <w:tr w:rsidR="00790C15" w:rsidRPr="00C844A9" w14:paraId="001C9FC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663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98C2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Tổng số thiết bị dạy học tối thi</w:t>
            </w:r>
            <w:r w:rsidRPr="00C844A9">
              <w:rPr>
                <w:rFonts w:eastAsia="Times New Roman" w:cs="Times New Roman"/>
                <w:sz w:val="22"/>
              </w:rPr>
              <w:t>ể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u còn thi</w:t>
            </w:r>
            <w:r w:rsidRPr="00C844A9">
              <w:rPr>
                <w:rFonts w:eastAsia="Times New Roman" w:cs="Times New Roman"/>
                <w:sz w:val="22"/>
              </w:rPr>
              <w:t>ế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u so với quy định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349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CD0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6A88149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40A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2.1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570C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534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D40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388A4A3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DA7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2.2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CE44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C1A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C6F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0B45411A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A0F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2.3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083D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EF72" w14:textId="77777777" w:rsidR="00790C15" w:rsidRPr="009C6DE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8F6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10646E0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4A2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2.4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8D7D" w14:textId="77777777" w:rsidR="00790C15" w:rsidRPr="00BA543C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4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CDA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3FF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435EBB08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C13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2.5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B5F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Khối lớp 5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CF1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0B3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748C250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066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VIII</w:t>
            </w:r>
          </w:p>
        </w:tc>
        <w:tc>
          <w:tcPr>
            <w:tcW w:w="27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CDB1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Tổng số máy vi tính đang được sử dụng phục vụ học tập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(Đơn vị tính: bộ)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F55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DB2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 xml:space="preserve">60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bộ</w:t>
            </w:r>
          </w:p>
        </w:tc>
      </w:tr>
      <w:tr w:rsidR="00790C15" w:rsidRPr="00C844A9" w14:paraId="57481472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658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IX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63D5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shd w:val="solid" w:color="FFFFFF" w:fill="auto"/>
                <w:lang w:val="vi-VN"/>
              </w:rPr>
              <w:t>Tổng</w:t>
            </w: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 số thiết bị dùng chung khác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B02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B6D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Số thiết bị/lớp</w:t>
            </w:r>
          </w:p>
        </w:tc>
      </w:tr>
      <w:tr w:rsidR="00790C15" w:rsidRPr="00C844A9" w14:paraId="6FBA9DAD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380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lastRenderedPageBreak/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0E03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Ti vi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40E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27D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90C15" w:rsidRPr="00C844A9" w14:paraId="0F03D17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DAA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11CD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Cát xét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D1F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F18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90C15" w:rsidRPr="00C844A9" w14:paraId="6DDEC0D2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7AA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7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29E5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Đầu Video/đầu đĩa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E5C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9D8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90C15" w:rsidRPr="00C844A9" w14:paraId="6057FD6E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196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27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211F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Máy chiếu OverHead/projector/vật thể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452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44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C1E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01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thiết bị/lớp</w:t>
            </w:r>
          </w:p>
        </w:tc>
      </w:tr>
      <w:tr w:rsidR="00790C15" w:rsidRPr="00C844A9" w14:paraId="539640E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537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5</w:t>
            </w:r>
          </w:p>
        </w:tc>
        <w:tc>
          <w:tcPr>
            <w:tcW w:w="27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6C74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Thiết bị khác...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5EA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159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6F2829FC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C6F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6</w:t>
            </w:r>
          </w:p>
        </w:tc>
        <w:tc>
          <w:tcPr>
            <w:tcW w:w="27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E4E5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…..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060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FB8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14:paraId="72DF999C" w14:textId="77777777" w:rsidR="00790C15" w:rsidRPr="00C844A9" w:rsidRDefault="00790C15" w:rsidP="00790C15">
      <w:pPr>
        <w:spacing w:after="0"/>
        <w:rPr>
          <w:rFonts w:eastAsia="Times New Roman" w:cs="Times New Roman"/>
          <w:sz w:val="22"/>
        </w:rPr>
      </w:pPr>
      <w:r w:rsidRPr="00C844A9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622"/>
        <w:gridCol w:w="7184"/>
      </w:tblGrid>
      <w:tr w:rsidR="00790C15" w:rsidRPr="00C844A9" w14:paraId="147B1D02" w14:textId="77777777" w:rsidTr="009404BA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F9A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1DA8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882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S</w:t>
            </w:r>
            <w:r w:rsidRPr="00C844A9">
              <w:rPr>
                <w:rFonts w:eastAsia="Times New Roman" w:cs="Times New Roman"/>
                <w:sz w:val="22"/>
              </w:rPr>
              <w:t xml:space="preserve">ố 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lượng(m</w:t>
            </w:r>
            <w:r w:rsidRPr="00C844A9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</w:tr>
      <w:tr w:rsidR="00790C15" w:rsidRPr="00C844A9" w14:paraId="5AACFF1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8B3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FE11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D5B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340</w:t>
            </w:r>
          </w:p>
        </w:tc>
      </w:tr>
      <w:tr w:rsidR="00790C15" w:rsidRPr="00C844A9" w14:paraId="47EA07CC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F53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187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5C6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340</w:t>
            </w:r>
          </w:p>
        </w:tc>
      </w:tr>
    </w:tbl>
    <w:p w14:paraId="783A0209" w14:textId="77777777" w:rsidR="00790C15" w:rsidRPr="00C844A9" w:rsidRDefault="00790C15" w:rsidP="00790C15">
      <w:pPr>
        <w:spacing w:after="0"/>
        <w:rPr>
          <w:rFonts w:eastAsia="Times New Roman" w:cs="Times New Roman"/>
          <w:sz w:val="22"/>
        </w:rPr>
      </w:pPr>
      <w:r w:rsidRPr="00C844A9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759"/>
        <w:gridCol w:w="2406"/>
        <w:gridCol w:w="1365"/>
        <w:gridCol w:w="2260"/>
      </w:tblGrid>
      <w:tr w:rsidR="00790C15" w:rsidRPr="00C844A9" w14:paraId="661E80E3" w14:textId="77777777" w:rsidTr="009404BA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124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DCC6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6D8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Số lượng phòng, tổng diện tích (m</w:t>
            </w:r>
            <w:r w:rsidRPr="00C844A9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8B9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BDC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Diện tích bình quân/chỗ</w:t>
            </w:r>
          </w:p>
        </w:tc>
      </w:tr>
      <w:tr w:rsidR="00790C15" w:rsidRPr="00C844A9" w14:paraId="63F552C4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7F7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0EB8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6BA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3029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CCF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2000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5ED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1,5m</w:t>
            </w:r>
            <w:r w:rsidRPr="00C844A9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33FBB60C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224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38B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8BE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875E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08A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14:paraId="5A83AE9E" w14:textId="77777777" w:rsidR="00790C15" w:rsidRPr="00C844A9" w:rsidRDefault="00790C15" w:rsidP="00790C15">
      <w:pPr>
        <w:spacing w:after="0"/>
        <w:rPr>
          <w:rFonts w:eastAsia="Times New Roman" w:cs="Times New Roman"/>
          <w:sz w:val="22"/>
        </w:rPr>
      </w:pPr>
      <w:r w:rsidRPr="00C844A9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59"/>
        <w:gridCol w:w="1656"/>
        <w:gridCol w:w="974"/>
        <w:gridCol w:w="1198"/>
        <w:gridCol w:w="913"/>
        <w:gridCol w:w="1289"/>
      </w:tblGrid>
      <w:tr w:rsidR="00790C15" w:rsidRPr="00C844A9" w14:paraId="2EFF00C6" w14:textId="77777777" w:rsidTr="009404BA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CF73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1F6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AE3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B71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D2C7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S</w:t>
            </w:r>
            <w:r w:rsidRPr="00C844A9">
              <w:rPr>
                <w:rFonts w:eastAsia="Times New Roman" w:cs="Times New Roman"/>
                <w:sz w:val="22"/>
              </w:rPr>
              <w:t>ố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 xml:space="preserve"> m</w:t>
            </w:r>
            <w:r w:rsidRPr="00C844A9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/h</w:t>
            </w:r>
            <w:r w:rsidRPr="00C844A9">
              <w:rPr>
                <w:rFonts w:eastAsia="Times New Roman" w:cs="Times New Roman"/>
                <w:sz w:val="22"/>
              </w:rPr>
              <w:t>ọ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c sinh</w:t>
            </w:r>
          </w:p>
        </w:tc>
      </w:tr>
      <w:tr w:rsidR="00790C15" w:rsidRPr="00C844A9" w14:paraId="5CAB65D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CD75A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27A40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170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650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A6F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1B4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67AF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Nam/Nữ</w:t>
            </w:r>
          </w:p>
        </w:tc>
      </w:tr>
      <w:tr w:rsidR="00790C15" w:rsidRPr="00C844A9" w14:paraId="7A62476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A49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63F6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C12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x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383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1BD4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x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4DF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B352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</w:rPr>
              <w:t>0,2</w:t>
            </w: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14F23D98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198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30AC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02E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88F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9A9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50ED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706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14:paraId="2C31B4B4" w14:textId="77777777" w:rsidR="00790C15" w:rsidRPr="00C844A9" w:rsidRDefault="00790C15" w:rsidP="00790C15">
      <w:pPr>
        <w:spacing w:after="0"/>
        <w:rPr>
          <w:rFonts w:eastAsia="Times New Roman" w:cs="Times New Roman"/>
          <w:sz w:val="22"/>
        </w:rPr>
      </w:pPr>
      <w:r w:rsidRPr="00C844A9">
        <w:rPr>
          <w:rFonts w:eastAsia="Times New Roman" w:cs="Times New Roman"/>
          <w:i/>
          <w:iCs/>
          <w:sz w:val="22"/>
          <w:lang w:val="vi-VN"/>
        </w:rPr>
        <w:t xml:space="preserve">(*Theo Thông tư số 41/2010/TT-BGDĐT ngày 30/12/2010 của Bộ GDĐT ban hành Điều </w:t>
      </w:r>
      <w:r w:rsidRPr="00C844A9">
        <w:rPr>
          <w:rFonts w:eastAsia="Times New Roman" w:cs="Times New Roman"/>
          <w:i/>
          <w:iCs/>
          <w:sz w:val="22"/>
        </w:rPr>
        <w:t>l</w:t>
      </w:r>
      <w:r w:rsidRPr="00C844A9">
        <w:rPr>
          <w:rFonts w:eastAsia="Times New Roman" w:cs="Times New Roman"/>
          <w:i/>
          <w:iCs/>
          <w:sz w:val="22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4179"/>
        <w:gridCol w:w="2269"/>
        <w:gridCol w:w="1954"/>
      </w:tblGrid>
      <w:tr w:rsidR="00790C15" w:rsidRPr="00C844A9" w14:paraId="63308C8E" w14:textId="77777777" w:rsidTr="009404BA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37F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62D1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9C1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89C9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Không</w:t>
            </w:r>
          </w:p>
        </w:tc>
      </w:tr>
      <w:tr w:rsidR="00790C15" w:rsidRPr="00C844A9" w14:paraId="4D99513D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07B0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DE8E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AB7A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4281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0C7E3808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6D1A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2D0D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24CF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1846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471BC85B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5575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5F71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4824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81F8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79C6FCF3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2CEB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EF63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95C2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29C9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90C15" w:rsidRPr="00C844A9" w14:paraId="2DFFB00E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FCEC" w14:textId="77777777" w:rsidR="00790C15" w:rsidRPr="00C844A9" w:rsidRDefault="00790C15" w:rsidP="009404B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D34F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>T</w:t>
            </w:r>
            <w:r w:rsidRPr="00C844A9">
              <w:rPr>
                <w:rFonts w:eastAsia="Times New Roman" w:cs="Times New Roman"/>
                <w:b/>
                <w:bCs/>
                <w:sz w:val="22"/>
              </w:rPr>
              <w:t>ường</w:t>
            </w:r>
            <w:r w:rsidRPr="00C844A9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54EB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C844A9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7F56" w14:textId="77777777" w:rsidR="00790C15" w:rsidRPr="00C844A9" w:rsidRDefault="00790C15" w:rsidP="009404BA">
            <w:pPr>
              <w:spacing w:after="0"/>
              <w:rPr>
                <w:rFonts w:eastAsia="Times New Roman" w:cs="Times New Roman"/>
                <w:sz w:val="22"/>
              </w:rPr>
            </w:pPr>
            <w:r w:rsidRPr="00C844A9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14:paraId="4511CA33" w14:textId="77777777" w:rsidR="00790C15" w:rsidRPr="00C844A9" w:rsidRDefault="00790C15" w:rsidP="00790C15">
      <w:pPr>
        <w:spacing w:after="0"/>
        <w:rPr>
          <w:rFonts w:eastAsia="Times New Roman" w:cs="Times New Roman"/>
          <w:sz w:val="22"/>
        </w:rPr>
      </w:pPr>
      <w:r w:rsidRPr="00C844A9">
        <w:rPr>
          <w:rFonts w:eastAsia="Times New Roman" w:cs="Times New Roman"/>
          <w:sz w:val="22"/>
        </w:rPr>
        <w:t> </w:t>
      </w:r>
    </w:p>
    <w:p w14:paraId="570E710A" w14:textId="36667560" w:rsidR="00B22982" w:rsidRPr="000A7CCA" w:rsidRDefault="00B22982" w:rsidP="00B22982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           </w:t>
      </w:r>
      <w:r w:rsidRPr="000A7CCA">
        <w:rPr>
          <w:rFonts w:eastAsia="Times New Roman" w:cs="Times New Roman"/>
          <w:szCs w:val="24"/>
        </w:rPr>
        <w:t>Hà Nội</w:t>
      </w:r>
      <w:r w:rsidRPr="000A7CCA">
        <w:rPr>
          <w:rFonts w:eastAsia="Times New Roman" w:cs="Times New Roman"/>
          <w:szCs w:val="24"/>
          <w:lang w:val="vi-VN"/>
        </w:rPr>
        <w:t xml:space="preserve">, ngày </w:t>
      </w:r>
      <w:r>
        <w:rPr>
          <w:rFonts w:eastAsia="Times New Roman" w:cs="Times New Roman"/>
          <w:szCs w:val="24"/>
        </w:rPr>
        <w:t>30</w:t>
      </w:r>
      <w:r w:rsidRPr="000A7CCA">
        <w:rPr>
          <w:rFonts w:eastAsia="Times New Roman" w:cs="Times New Roman"/>
          <w:szCs w:val="24"/>
        </w:rPr>
        <w:t xml:space="preserve"> </w:t>
      </w:r>
      <w:r w:rsidRPr="000A7CCA">
        <w:rPr>
          <w:rFonts w:eastAsia="Times New Roman" w:cs="Times New Roman"/>
          <w:szCs w:val="24"/>
          <w:lang w:val="vi-VN"/>
        </w:rPr>
        <w:t xml:space="preserve">tháng </w:t>
      </w:r>
      <w:r>
        <w:rPr>
          <w:rFonts w:eastAsia="Times New Roman" w:cs="Times New Roman"/>
          <w:szCs w:val="24"/>
        </w:rPr>
        <w:t>6</w:t>
      </w:r>
      <w:r w:rsidRPr="000A7CCA">
        <w:rPr>
          <w:rFonts w:eastAsia="Times New Roman" w:cs="Times New Roman"/>
          <w:szCs w:val="24"/>
        </w:rPr>
        <w:t xml:space="preserve"> </w:t>
      </w:r>
      <w:r w:rsidRPr="000A7CCA">
        <w:rPr>
          <w:rFonts w:eastAsia="Times New Roman" w:cs="Times New Roman"/>
          <w:szCs w:val="24"/>
          <w:lang w:val="vi-VN"/>
        </w:rPr>
        <w:t>năm</w:t>
      </w:r>
      <w:r w:rsidRPr="000A7CCA">
        <w:rPr>
          <w:rFonts w:eastAsia="Times New Roman" w:cs="Times New Roman"/>
          <w:szCs w:val="24"/>
        </w:rPr>
        <w:t xml:space="preserve"> 2021</w:t>
      </w:r>
      <w:r w:rsidRPr="000A7CC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b/>
          <w:szCs w:val="24"/>
        </w:rPr>
        <w:t xml:space="preserve">                                                                </w:t>
      </w:r>
      <w:r w:rsidRPr="000A7CCA">
        <w:rPr>
          <w:rFonts w:eastAsia="Times New Roman" w:cs="Times New Roman"/>
          <w:b/>
          <w:szCs w:val="24"/>
          <w:lang w:val="vi-VN"/>
        </w:rPr>
        <w:t>Thủ trưởng đơn vị</w:t>
      </w:r>
      <w:r w:rsidRPr="000A7CC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                                                        </w:t>
      </w:r>
      <w:r>
        <w:rPr>
          <w:rFonts w:eastAsia="Times New Roman" w:cs="Times New Roman"/>
          <w:szCs w:val="24"/>
        </w:rPr>
        <w:t xml:space="preserve"> (đã kí)</w:t>
      </w:r>
    </w:p>
    <w:p w14:paraId="60137575" w14:textId="77777777" w:rsidR="00B22982" w:rsidRPr="000A7CCA" w:rsidRDefault="00B22982" w:rsidP="00B2298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2BA0539" w14:textId="13B1C642" w:rsidR="00790C15" w:rsidRDefault="00B22982" w:rsidP="00B22982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</w:t>
      </w:r>
      <w:r w:rsidRPr="000A7CCA">
        <w:rPr>
          <w:rFonts w:eastAsia="Times New Roman" w:cs="Times New Roman"/>
          <w:b/>
          <w:szCs w:val="24"/>
        </w:rPr>
        <w:t>Giang Thanh Thủy</w:t>
      </w:r>
    </w:p>
    <w:p w14:paraId="25673A32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04304584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4AE79904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31E613E8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629682DF" w14:textId="77777777" w:rsidR="00790C15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260F9869" w14:textId="77777777" w:rsidR="00B22982" w:rsidRDefault="00B22982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3F56C418" w14:textId="77777777" w:rsidR="00B22982" w:rsidRDefault="00B22982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43278BD0" w14:textId="77777777" w:rsidR="00790C15" w:rsidRPr="00C844A9" w:rsidRDefault="00790C15" w:rsidP="00790C15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790C15" w:rsidRPr="00C844A9" w14:paraId="095BB3A5" w14:textId="77777777" w:rsidTr="009404BA">
        <w:tc>
          <w:tcPr>
            <w:tcW w:w="4788" w:type="dxa"/>
          </w:tcPr>
          <w:p w14:paraId="5F2B8C7E" w14:textId="77777777" w:rsidR="00790C15" w:rsidRPr="00EB3475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475">
              <w:rPr>
                <w:rFonts w:eastAsia="Times New Roman" w:cs="Times New Roman"/>
                <w:b/>
                <w:bCs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9C16DD3" wp14:editId="2C9EF56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203199</wp:posOffset>
                      </wp:positionV>
                      <wp:extent cx="182880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16pt" to="18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 w:rsidRPr="00EB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TIỂU HỌC TRUNG VĂN</w:t>
            </w:r>
          </w:p>
        </w:tc>
        <w:tc>
          <w:tcPr>
            <w:tcW w:w="5385" w:type="dxa"/>
          </w:tcPr>
          <w:p w14:paraId="24B9A720" w14:textId="77777777" w:rsidR="00790C15" w:rsidRPr="00EB3475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14D38F1" w14:textId="77777777" w:rsidR="00790C15" w:rsidRPr="00EB3475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0A8E1F84" w14:textId="77777777" w:rsidR="00790C15" w:rsidRPr="00EB3475" w:rsidRDefault="00790C15" w:rsidP="00940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475">
              <w:rPr>
                <w:rFonts w:eastAsia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938F0F1" wp14:editId="488031C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7619</wp:posOffset>
                      </wp:positionV>
                      <wp:extent cx="1628775" cy="0"/>
                      <wp:effectExtent l="0" t="0" r="952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.6pt" to="19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E0771C2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1EA3F323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844A9">
        <w:rPr>
          <w:rFonts w:eastAsia="Times New Roman" w:cs="Times New Roman"/>
          <w:b/>
          <w:bCs/>
          <w:sz w:val="20"/>
          <w:szCs w:val="20"/>
        </w:rPr>
        <w:t xml:space="preserve">   </w:t>
      </w:r>
      <w:r w:rsidRPr="00C844A9">
        <w:rPr>
          <w:rFonts w:eastAsia="Times New Roman" w:cs="Times New Roman"/>
          <w:b/>
          <w:bCs/>
          <w:szCs w:val="24"/>
          <w:lang w:val="vi-VN"/>
        </w:rPr>
        <w:t>Biểu mẫu 08</w:t>
      </w:r>
    </w:p>
    <w:p w14:paraId="12B344C5" w14:textId="77777777" w:rsidR="00790C15" w:rsidRPr="00C844A9" w:rsidRDefault="00790C15" w:rsidP="00790C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261FA7F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>THÔNG BÁO</w:t>
      </w:r>
    </w:p>
    <w:p w14:paraId="03D38975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>Công khai thông tin về đội ngũ nhà giáo, cán bộ quản lý và nhân viên</w:t>
      </w:r>
    </w:p>
    <w:p w14:paraId="654D08E3" w14:textId="77777777" w:rsidR="00790C15" w:rsidRPr="00C844A9" w:rsidRDefault="00790C15" w:rsidP="00790C1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844A9">
        <w:rPr>
          <w:rFonts w:eastAsia="Times New Roman" w:cs="Times New Roman"/>
          <w:b/>
          <w:bCs/>
          <w:sz w:val="28"/>
          <w:szCs w:val="28"/>
          <w:lang w:val="vi-VN"/>
        </w:rPr>
        <w:t xml:space="preserve"> của trường tiểu học năm học</w:t>
      </w:r>
      <w:r>
        <w:rPr>
          <w:rFonts w:eastAsia="Times New Roman" w:cs="Times New Roman"/>
          <w:b/>
          <w:bCs/>
          <w:sz w:val="28"/>
          <w:szCs w:val="28"/>
        </w:rPr>
        <w:t xml:space="preserve"> 2021 - 2022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36"/>
        <w:gridCol w:w="2055"/>
        <w:gridCol w:w="527"/>
        <w:gridCol w:w="416"/>
        <w:gridCol w:w="421"/>
        <w:gridCol w:w="367"/>
        <w:gridCol w:w="415"/>
        <w:gridCol w:w="173"/>
        <w:gridCol w:w="234"/>
        <w:gridCol w:w="517"/>
        <w:gridCol w:w="570"/>
        <w:gridCol w:w="573"/>
        <w:gridCol w:w="586"/>
        <w:gridCol w:w="575"/>
        <w:gridCol w:w="497"/>
        <w:gridCol w:w="575"/>
        <w:gridCol w:w="547"/>
      </w:tblGrid>
      <w:tr w:rsidR="00790C15" w:rsidRPr="00C844A9" w14:paraId="3F911A25" w14:textId="77777777" w:rsidTr="009404BA">
        <w:tc>
          <w:tcPr>
            <w:tcW w:w="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C83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STT</w:t>
            </w:r>
          </w:p>
        </w:tc>
        <w:tc>
          <w:tcPr>
            <w:tcW w:w="10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60B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F11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Tổng số</w:t>
            </w:r>
          </w:p>
        </w:tc>
        <w:tc>
          <w:tcPr>
            <w:tcW w:w="135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4B8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Trình độ đào tạo</w:t>
            </w:r>
          </w:p>
        </w:tc>
        <w:tc>
          <w:tcPr>
            <w:tcW w:w="9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796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Hạng chức danh nghề nghiệp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CF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Chuẩn nghề nghiệp</w:t>
            </w:r>
          </w:p>
        </w:tc>
      </w:tr>
      <w:tr w:rsidR="00790C15" w:rsidRPr="00C844A9" w14:paraId="76409A0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A4DFD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2B681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44E3F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672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F08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ThS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EDF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ĐH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1F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CĐ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0F8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3DA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Dưới TC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410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Hạng IV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921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Hạng III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7EE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Hạng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218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841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97A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Đạt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D2B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Chưa đạt</w:t>
            </w:r>
          </w:p>
        </w:tc>
      </w:tr>
      <w:tr w:rsidR="00790C15" w:rsidRPr="00C844A9" w14:paraId="5941133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61F48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C8B8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Tổng số giáo viên, cán bộ quản lý và nhân viên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329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3BC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C76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2FB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E73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956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40C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E58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B17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870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404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0C4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400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36A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1C66B89C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CC1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8783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Giáo viên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A1C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2C6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495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25C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623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95B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815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B35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C3C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D1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BF4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9BE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8F4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F81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790C15" w:rsidRPr="00C844A9" w14:paraId="5725A85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C50BF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E883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Trong đó số giáo viên chuyên biệt: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D03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AE8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EF8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8F6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F99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5AD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D86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A94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FC0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A6A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510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6D8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B51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362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0B338130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0FD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2124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Tiếng dân tộc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35D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A28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963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9EC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A1A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D64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C58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999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0FE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6AD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22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05D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974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F24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2EA5AF4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B76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91C8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Ngoại ngữ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A6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F8D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DCF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25A0" w14:textId="0D8DE84F" w:rsidR="00790C15" w:rsidRPr="00C844A9" w:rsidRDefault="00F7540C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52C0" w14:textId="1815D8B2" w:rsidR="00790C15" w:rsidRPr="00C844A9" w:rsidRDefault="00F7540C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719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29B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31C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A91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B25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E0F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2F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F97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60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5E990A36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E81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CE7C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Tin học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6F3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A11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EE5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EE9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4B8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919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461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B4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F11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AE4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350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602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8A3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5BF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3E3555ED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956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7DD0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Âm nhạc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75E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AA2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A3C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2F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02A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F10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8FE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50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B2C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E4E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D6F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82E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961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371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2D89B23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3B4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7532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Mỹ thuật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E2A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9C5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07A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8AA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D00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9E1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B4A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AF7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A22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986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FED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39F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E45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CF9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5160165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F5A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8D77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Thể dục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011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E10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347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77A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00C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103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B93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6B8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B72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796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737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45E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3B8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D79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510DAA55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090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1994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Cán bộ quản lý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254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A8F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6C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3A2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9D0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95A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D54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B63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AA7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FB8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7C1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9F8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F2D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E28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507BDF8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6A8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7DBC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Hiệu trưởng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7F5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477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FE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2AD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AAC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A09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22C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857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963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010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D1E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224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8AD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FE2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440139A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66C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E297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Phó hiệu trưởng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B63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28A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5B8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117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0BD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13D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46C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A11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0C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262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56C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A59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E87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660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635006B1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E78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III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0049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b/>
                <w:bCs/>
                <w:szCs w:val="24"/>
              </w:rPr>
              <w:t>Nhân viên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D84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A51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2AA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BF0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52A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502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6AD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8EC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4B9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39F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D5E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E87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473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CEB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542DB558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B2E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2D40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văn thư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D37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F5D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E84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4F6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B59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9B9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47C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49A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799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8CD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B53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30A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AA6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9B9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5D984A47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CC9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35C5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kế toán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89E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2E4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2F5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A0C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B8E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6D5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1B1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414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16F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D6F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FD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7BA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ADB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D1E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610DCD6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5FB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7B66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Thủ quỹ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A6F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F9F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675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B8E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BF3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B09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7F2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E33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ED2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B70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19B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002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E7D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655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73D88EEF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029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A6C8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y tế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174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E9B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F30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8D4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34B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FD0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71C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75C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196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8B4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47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5C7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D1C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11B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2986A0B4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6CA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DFAB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thư viện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61E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09B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F57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C33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995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F38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248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7E58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DE1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112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8A8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D95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EF2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46E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271E7DD2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F27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3166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thiết bị, thí nghiệm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F24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F1B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352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D99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377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950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8A8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23B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94FA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FEB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2EF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589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DF7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ACA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7E79A2E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B941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D5E6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công nghệ thông tin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7F8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D62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536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E5E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5AA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B2E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451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A41B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849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542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E21D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7357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8D4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7B65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701F7329" w14:textId="77777777" w:rsidTr="009404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C0F4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114F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Nhân viên hỗ trợ giáo dục người khuyết tật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ADD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BB3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E3D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CE2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CC4F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EA5C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A85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A7B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BB00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A639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AD86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DF33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623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FA9E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90C15" w:rsidRPr="00C844A9" w14:paraId="213D6832" w14:textId="77777777" w:rsidTr="009404BA">
        <w:trPr>
          <w:gridBefore w:val="1"/>
          <w:wBefore w:w="5" w:type="pct"/>
        </w:trPr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DE2A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A4E2" w14:textId="77777777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14:paraId="513651B6" w14:textId="65C4BA2A" w:rsidR="00790C15" w:rsidRPr="00C844A9" w:rsidRDefault="00790C15" w:rsidP="009404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44A9">
              <w:rPr>
                <w:rFonts w:eastAsia="Times New Roman" w:cs="Times New Roman"/>
                <w:szCs w:val="24"/>
              </w:rPr>
              <w:t>Hà Nội</w:t>
            </w:r>
            <w:r w:rsidRPr="00C844A9">
              <w:rPr>
                <w:rFonts w:eastAsia="Times New Roman" w:cs="Times New Roman"/>
                <w:szCs w:val="24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szCs w:val="24"/>
              </w:rPr>
              <w:t>30</w:t>
            </w:r>
            <w:r w:rsidRPr="00C844A9">
              <w:rPr>
                <w:rFonts w:eastAsia="Times New Roman" w:cs="Times New Roman"/>
                <w:szCs w:val="24"/>
              </w:rPr>
              <w:t xml:space="preserve"> </w:t>
            </w:r>
            <w:r w:rsidRPr="00C844A9">
              <w:rPr>
                <w:rFonts w:eastAsia="Times New Roman" w:cs="Times New Roman"/>
                <w:szCs w:val="24"/>
                <w:lang w:val="vi-VN"/>
              </w:rPr>
              <w:t xml:space="preserve">tháng 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C844A9">
              <w:rPr>
                <w:rFonts w:eastAsia="Times New Roman" w:cs="Times New Roman"/>
                <w:szCs w:val="24"/>
              </w:rPr>
              <w:t xml:space="preserve"> </w:t>
            </w:r>
            <w:r w:rsidRPr="00C844A9">
              <w:rPr>
                <w:rFonts w:eastAsia="Times New Roman" w:cs="Times New Roman"/>
                <w:szCs w:val="24"/>
                <w:lang w:val="vi-VN"/>
              </w:rPr>
              <w:t>năm</w:t>
            </w:r>
            <w:r>
              <w:rPr>
                <w:rFonts w:eastAsia="Times New Roman" w:cs="Times New Roman"/>
                <w:szCs w:val="24"/>
              </w:rPr>
              <w:t xml:space="preserve"> 2021</w:t>
            </w:r>
            <w:r w:rsidRPr="00C844A9">
              <w:rPr>
                <w:rFonts w:eastAsia="Times New Roman" w:cs="Times New Roman"/>
                <w:szCs w:val="24"/>
              </w:rPr>
              <w:br/>
            </w:r>
            <w:r w:rsidRPr="00C844A9">
              <w:rPr>
                <w:rFonts w:eastAsia="Times New Roman" w:cs="Times New Roman"/>
                <w:b/>
                <w:szCs w:val="24"/>
              </w:rPr>
              <w:t xml:space="preserve">    </w:t>
            </w:r>
            <w:r w:rsidRPr="00C844A9">
              <w:rPr>
                <w:rFonts w:eastAsia="Times New Roman" w:cs="Times New Roman"/>
                <w:b/>
                <w:szCs w:val="24"/>
                <w:lang w:val="vi-VN"/>
              </w:rPr>
              <w:t>Thủ trưởng đơn vị</w:t>
            </w:r>
            <w:r w:rsidRPr="00C844A9">
              <w:rPr>
                <w:rFonts w:eastAsia="Times New Roman" w:cs="Times New Roman"/>
                <w:szCs w:val="24"/>
              </w:rPr>
              <w:br/>
            </w:r>
            <w:r w:rsidR="00B22982">
              <w:rPr>
                <w:rFonts w:eastAsia="Times New Roman" w:cs="Times New Roman"/>
                <w:szCs w:val="24"/>
              </w:rPr>
              <w:t>(đã kí)</w:t>
            </w:r>
            <w:r w:rsidRPr="00C844A9">
              <w:rPr>
                <w:rFonts w:eastAsia="Times New Roman" w:cs="Times New Roman"/>
                <w:szCs w:val="24"/>
              </w:rPr>
              <w:t xml:space="preserve">    </w:t>
            </w:r>
          </w:p>
          <w:p w14:paraId="3A3BBFE4" w14:textId="77777777" w:rsidR="00790C15" w:rsidRPr="00C844A9" w:rsidRDefault="00790C15" w:rsidP="009404B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1B81509E" w14:textId="351EF557" w:rsidR="00A94B5D" w:rsidRPr="00790C15" w:rsidRDefault="00790C15" w:rsidP="00790C15">
      <w:pPr>
        <w:spacing w:after="0"/>
        <w:rPr>
          <w:rFonts w:cs="Times New Roman"/>
          <w:b/>
          <w:szCs w:val="24"/>
        </w:rPr>
      </w:pPr>
      <w:r w:rsidRPr="00C844A9">
        <w:rPr>
          <w:rFonts w:cs="Times New Roman"/>
          <w:sz w:val="28"/>
        </w:rPr>
        <w:t xml:space="preserve">                                                              </w:t>
      </w:r>
      <w:r>
        <w:rPr>
          <w:rFonts w:cs="Times New Roman"/>
          <w:sz w:val="28"/>
        </w:rPr>
        <w:t xml:space="preserve">                           </w:t>
      </w:r>
      <w:r w:rsidRPr="00C844A9">
        <w:rPr>
          <w:rFonts w:cs="Times New Roman"/>
          <w:b/>
          <w:szCs w:val="24"/>
        </w:rPr>
        <w:t>Giang Thanh Thủy</w:t>
      </w:r>
    </w:p>
    <w:p w14:paraId="61A863D5" w14:textId="432F21AB" w:rsidR="00D14292" w:rsidRPr="00B22982" w:rsidRDefault="00BA543C" w:rsidP="00B22982">
      <w:pPr>
        <w:spacing w:after="0"/>
        <w:rPr>
          <w:rFonts w:cs="Times New Roman"/>
          <w:b/>
          <w:szCs w:val="24"/>
        </w:rPr>
      </w:pPr>
      <w:r w:rsidRPr="000A7CCA">
        <w:rPr>
          <w:rFonts w:eastAsia="Times New Roman" w:cs="Times New Roman"/>
          <w:b/>
          <w:bCs/>
          <w:szCs w:val="24"/>
        </w:rPr>
        <w:t xml:space="preserve">  </w:t>
      </w:r>
      <w:bookmarkStart w:id="6" w:name="_GoBack"/>
      <w:bookmarkEnd w:id="1"/>
      <w:bookmarkEnd w:id="6"/>
      <w:r w:rsidR="00D14292" w:rsidRPr="00D14292">
        <w:rPr>
          <w:sz w:val="28"/>
        </w:rPr>
        <w:t xml:space="preserve">     </w:t>
      </w:r>
    </w:p>
    <w:sectPr w:rsidR="00D14292" w:rsidRPr="00B22982" w:rsidSect="00A94B5D">
      <w:pgSz w:w="12240" w:h="15840"/>
      <w:pgMar w:top="993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6A823" w14:textId="77777777" w:rsidR="0038534D" w:rsidRDefault="0038534D" w:rsidP="00BA543C">
      <w:pPr>
        <w:spacing w:after="0" w:line="240" w:lineRule="auto"/>
      </w:pPr>
      <w:r>
        <w:separator/>
      </w:r>
    </w:p>
  </w:endnote>
  <w:endnote w:type="continuationSeparator" w:id="0">
    <w:p w14:paraId="6DA96337" w14:textId="77777777" w:rsidR="0038534D" w:rsidRDefault="0038534D" w:rsidP="00BA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50A0" w14:textId="77777777" w:rsidR="0038534D" w:rsidRDefault="0038534D" w:rsidP="00BA543C">
      <w:pPr>
        <w:spacing w:after="0" w:line="240" w:lineRule="auto"/>
      </w:pPr>
      <w:r>
        <w:separator/>
      </w:r>
    </w:p>
  </w:footnote>
  <w:footnote w:type="continuationSeparator" w:id="0">
    <w:p w14:paraId="41F3C0B1" w14:textId="77777777" w:rsidR="0038534D" w:rsidRDefault="0038534D" w:rsidP="00BA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1">
    <w:nsid w:val="0C80357C"/>
    <w:multiLevelType w:val="hybridMultilevel"/>
    <w:tmpl w:val="202800D8"/>
    <w:lvl w:ilvl="0" w:tplc="CA407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DA75F6"/>
    <w:multiLevelType w:val="hybridMultilevel"/>
    <w:tmpl w:val="75582FEE"/>
    <w:lvl w:ilvl="0" w:tplc="DDC2E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A9"/>
    <w:rsid w:val="00055717"/>
    <w:rsid w:val="00057020"/>
    <w:rsid w:val="000A7CCA"/>
    <w:rsid w:val="00184CD3"/>
    <w:rsid w:val="001E58EF"/>
    <w:rsid w:val="001F3FFC"/>
    <w:rsid w:val="00213C36"/>
    <w:rsid w:val="00242EC6"/>
    <w:rsid w:val="00294EA3"/>
    <w:rsid w:val="002A703B"/>
    <w:rsid w:val="00313B7E"/>
    <w:rsid w:val="00334F8E"/>
    <w:rsid w:val="00364AB7"/>
    <w:rsid w:val="0037073A"/>
    <w:rsid w:val="0038534D"/>
    <w:rsid w:val="003F2227"/>
    <w:rsid w:val="00424102"/>
    <w:rsid w:val="004D7083"/>
    <w:rsid w:val="004E2F53"/>
    <w:rsid w:val="004E35AF"/>
    <w:rsid w:val="004E557F"/>
    <w:rsid w:val="00520BA0"/>
    <w:rsid w:val="00544FA6"/>
    <w:rsid w:val="0054680D"/>
    <w:rsid w:val="005C3FF6"/>
    <w:rsid w:val="0065582D"/>
    <w:rsid w:val="00672E8B"/>
    <w:rsid w:val="006D4490"/>
    <w:rsid w:val="00712139"/>
    <w:rsid w:val="00790C15"/>
    <w:rsid w:val="007B289D"/>
    <w:rsid w:val="007D3BE5"/>
    <w:rsid w:val="00836FFC"/>
    <w:rsid w:val="00841A8F"/>
    <w:rsid w:val="00912C9F"/>
    <w:rsid w:val="009200B2"/>
    <w:rsid w:val="009404BA"/>
    <w:rsid w:val="00947469"/>
    <w:rsid w:val="009E2262"/>
    <w:rsid w:val="00A13414"/>
    <w:rsid w:val="00A67401"/>
    <w:rsid w:val="00A80D7B"/>
    <w:rsid w:val="00A94B5D"/>
    <w:rsid w:val="00B06524"/>
    <w:rsid w:val="00B22982"/>
    <w:rsid w:val="00B633A5"/>
    <w:rsid w:val="00B661E7"/>
    <w:rsid w:val="00BA543C"/>
    <w:rsid w:val="00BF562C"/>
    <w:rsid w:val="00C274D6"/>
    <w:rsid w:val="00C50AB2"/>
    <w:rsid w:val="00C844A9"/>
    <w:rsid w:val="00C84FE8"/>
    <w:rsid w:val="00C85059"/>
    <w:rsid w:val="00D065CA"/>
    <w:rsid w:val="00D14292"/>
    <w:rsid w:val="00D21A80"/>
    <w:rsid w:val="00D92665"/>
    <w:rsid w:val="00E35727"/>
    <w:rsid w:val="00E41AB2"/>
    <w:rsid w:val="00E656ED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2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44A9"/>
  </w:style>
  <w:style w:type="numbering" w:customStyle="1" w:styleId="NoList11">
    <w:name w:val="No List11"/>
    <w:next w:val="NoList"/>
    <w:uiPriority w:val="99"/>
    <w:semiHidden/>
    <w:rsid w:val="00C844A9"/>
  </w:style>
  <w:style w:type="paragraph" w:styleId="Header">
    <w:name w:val="header"/>
    <w:basedOn w:val="Normal"/>
    <w:link w:val="HeaderChar"/>
    <w:rsid w:val="00C844A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844A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844A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C844A9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C844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numbering" w:customStyle="1" w:styleId="NoList111">
    <w:name w:val="No List111"/>
    <w:next w:val="NoList"/>
    <w:semiHidden/>
    <w:unhideWhenUsed/>
    <w:rsid w:val="00C844A9"/>
  </w:style>
  <w:style w:type="character" w:styleId="Hyperlink">
    <w:name w:val="Hyperlink"/>
    <w:rsid w:val="00C844A9"/>
    <w:rPr>
      <w:color w:val="0066CC"/>
      <w:u w:val="single"/>
    </w:rPr>
  </w:style>
  <w:style w:type="character" w:customStyle="1" w:styleId="Bodytext">
    <w:name w:val="Body text_"/>
    <w:link w:val="Bodytext1"/>
    <w:rsid w:val="00C844A9"/>
    <w:rPr>
      <w:spacing w:val="3"/>
      <w:sz w:val="22"/>
      <w:shd w:val="clear" w:color="auto" w:fill="FFFFFF"/>
    </w:rPr>
  </w:style>
  <w:style w:type="character" w:customStyle="1" w:styleId="Bodytext2">
    <w:name w:val="Body text (2)_"/>
    <w:link w:val="Bodytext20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C844A9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C844A9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C844A9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C844A9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C844A9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C844A9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844A9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C844A9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C844A9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C844A9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rsid w:val="00C844A9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C844A9"/>
    <w:rPr>
      <w:spacing w:val="3"/>
      <w:sz w:val="22"/>
      <w:shd w:val="clear" w:color="auto" w:fill="FFFFFF"/>
    </w:rPr>
  </w:style>
  <w:style w:type="character" w:customStyle="1" w:styleId="Headerorfooter">
    <w:name w:val="Header or footer_"/>
    <w:link w:val="Headerorfooter0"/>
    <w:rsid w:val="00C844A9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C844A9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C844A9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C844A9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C844A9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C844A9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C844A9"/>
    <w:rPr>
      <w:spacing w:val="3"/>
      <w:sz w:val="22"/>
      <w:shd w:val="clear" w:color="auto" w:fill="FFFFFF"/>
    </w:rPr>
  </w:style>
  <w:style w:type="character" w:customStyle="1" w:styleId="Footnote2">
    <w:name w:val="Footnote (2)_"/>
    <w:link w:val="Footnote20"/>
    <w:rsid w:val="00C844A9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C844A9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C844A9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C844A9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C844A9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C844A9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C844A9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C844A9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C844A9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C844A9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C844A9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C844A9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C844A9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C844A9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C844A9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C844A9"/>
    <w:rPr>
      <w:spacing w:val="3"/>
      <w:sz w:val="22"/>
      <w:shd w:val="clear" w:color="auto" w:fill="FFFFFF"/>
    </w:rPr>
  </w:style>
  <w:style w:type="character" w:customStyle="1" w:styleId="Heading1">
    <w:name w:val="Heading #1_"/>
    <w:link w:val="Heading10"/>
    <w:rsid w:val="00C844A9"/>
    <w:rPr>
      <w:spacing w:val="3"/>
      <w:sz w:val="22"/>
      <w:shd w:val="clear" w:color="auto" w:fill="FFFFFF"/>
    </w:rPr>
  </w:style>
  <w:style w:type="character" w:customStyle="1" w:styleId="Tablecaption2">
    <w:name w:val="Table caption (2)_"/>
    <w:link w:val="Tablecaption20"/>
    <w:rsid w:val="00C844A9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C844A9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C844A9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C844A9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C844A9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C844A9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link w:val="Heading60"/>
    <w:rsid w:val="00C844A9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rsid w:val="00C844A9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C844A9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C844A9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C844A9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C844A9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C844A9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C844A9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C844A9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C844A9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C844A9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C844A9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C844A9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C844A9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C844A9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C844A9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C844A9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C844A9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C844A9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C844A9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C844A9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C844A9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C844A9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C844A9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C844A9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rsid w:val="00C844A9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C844A9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C844A9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C844A9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C844A9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C844A9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rsid w:val="00C844A9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C844A9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C844A9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C844A9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C844A9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C844A9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C844A9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C844A9"/>
    <w:rPr>
      <w:spacing w:val="3"/>
      <w:sz w:val="22"/>
      <w:shd w:val="clear" w:color="auto" w:fill="FFFFFF"/>
    </w:rPr>
  </w:style>
  <w:style w:type="character" w:customStyle="1" w:styleId="Heading22">
    <w:name w:val="Heading #2 (2)_"/>
    <w:link w:val="Heading220"/>
    <w:rsid w:val="00C844A9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C844A9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C844A9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C844A9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C844A9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C844A9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C844A9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C844A9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paragraph" w:customStyle="1" w:styleId="Bodytext20">
    <w:name w:val="Body text (2)"/>
    <w:basedOn w:val="Normal"/>
    <w:link w:val="Bodytext2"/>
    <w:rsid w:val="00C844A9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paragraph" w:customStyle="1" w:styleId="Bodytext30">
    <w:name w:val="Body text (3)"/>
    <w:basedOn w:val="Normal"/>
    <w:link w:val="Bodytext3"/>
    <w:rsid w:val="00C844A9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C844A9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C844A9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C844A9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C844A9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C844A9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paragraph" w:customStyle="1" w:styleId="Headerorfooter0">
    <w:name w:val="Header or footer"/>
    <w:basedOn w:val="Normal"/>
    <w:link w:val="Headerorfooter"/>
    <w:rsid w:val="00C844A9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C844A9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paragraph" w:customStyle="1" w:styleId="Tableofcontents20">
    <w:name w:val="Table of contents (2)"/>
    <w:basedOn w:val="Normal"/>
    <w:link w:val="Tableofcontents2"/>
    <w:rsid w:val="00C844A9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paragraph" w:customStyle="1" w:styleId="Footnote0">
    <w:name w:val="Footnote"/>
    <w:basedOn w:val="Normal"/>
    <w:link w:val="Footnote"/>
    <w:rsid w:val="00C844A9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paragraph" w:customStyle="1" w:styleId="Headerorfooter31">
    <w:name w:val="Header or footer (3)1"/>
    <w:basedOn w:val="Normal"/>
    <w:link w:val="Headerorfooter3"/>
    <w:rsid w:val="00C844A9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paragraph" w:customStyle="1" w:styleId="Footnote20">
    <w:name w:val="Footnote (2)"/>
    <w:basedOn w:val="Normal"/>
    <w:link w:val="Footnote2"/>
    <w:rsid w:val="00C844A9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C844A9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C844A9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C844A9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paragraph" w:customStyle="1" w:styleId="Bodytext60">
    <w:name w:val="Body text (6)"/>
    <w:basedOn w:val="Normal"/>
    <w:link w:val="Bodytext6"/>
    <w:rsid w:val="00C844A9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C844A9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C844A9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C844A9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paragraph" w:customStyle="1" w:styleId="Heading10">
    <w:name w:val="Heading #1"/>
    <w:basedOn w:val="Normal"/>
    <w:link w:val="Heading1"/>
    <w:rsid w:val="00C844A9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paragraph" w:customStyle="1" w:styleId="Tablecaption20">
    <w:name w:val="Table caption (2)"/>
    <w:basedOn w:val="Normal"/>
    <w:link w:val="Tablecaption2"/>
    <w:rsid w:val="00C844A9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paragraph" w:customStyle="1" w:styleId="Bodytext90">
    <w:name w:val="Body text (9)"/>
    <w:basedOn w:val="Normal"/>
    <w:link w:val="Bodytext9"/>
    <w:rsid w:val="00C844A9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C844A9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C844A9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paragraph" w:customStyle="1" w:styleId="Bodytext101">
    <w:name w:val="Body text (10)"/>
    <w:basedOn w:val="Normal"/>
    <w:link w:val="Bodytext100"/>
    <w:rsid w:val="00C844A9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C844A9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paragraph" w:customStyle="1" w:styleId="Headerorfooter50">
    <w:name w:val="Header or footer (5)"/>
    <w:basedOn w:val="Normal"/>
    <w:link w:val="Headerorfooter5"/>
    <w:rsid w:val="00C844A9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C844A9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paragraph" w:customStyle="1" w:styleId="Heading620">
    <w:name w:val="Heading #6 (2)"/>
    <w:basedOn w:val="Normal"/>
    <w:link w:val="Heading62"/>
    <w:rsid w:val="00C844A9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paragraph" w:customStyle="1" w:styleId="Heading50">
    <w:name w:val="Heading #5"/>
    <w:basedOn w:val="Normal"/>
    <w:link w:val="Heading5"/>
    <w:rsid w:val="00C844A9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paragraph" w:customStyle="1" w:styleId="Headerorfooter70">
    <w:name w:val="Header or footer (7)"/>
    <w:basedOn w:val="Normal"/>
    <w:link w:val="Headerorfooter7"/>
    <w:rsid w:val="00C844A9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paragraph" w:customStyle="1" w:styleId="Bodytext110">
    <w:name w:val="Body text (11)"/>
    <w:basedOn w:val="Normal"/>
    <w:link w:val="Bodytext11"/>
    <w:rsid w:val="00C844A9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paragraph" w:customStyle="1" w:styleId="Headerorfooter80">
    <w:name w:val="Header or footer (8)"/>
    <w:basedOn w:val="Normal"/>
    <w:link w:val="Headerorfooter8"/>
    <w:rsid w:val="00C844A9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C844A9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paragraph" w:customStyle="1" w:styleId="Heading40">
    <w:name w:val="Heading #4"/>
    <w:basedOn w:val="Normal"/>
    <w:link w:val="Heading4"/>
    <w:rsid w:val="00C844A9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paragraph" w:customStyle="1" w:styleId="Heading630">
    <w:name w:val="Heading #6 (3)"/>
    <w:basedOn w:val="Normal"/>
    <w:link w:val="Heading63"/>
    <w:rsid w:val="00C844A9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C844A9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C844A9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C844A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C84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C844A9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C844A9"/>
    <w:rPr>
      <w:vertAlign w:val="superscript"/>
    </w:rPr>
  </w:style>
  <w:style w:type="table" w:styleId="TableGrid">
    <w:name w:val="Table Grid"/>
    <w:basedOn w:val="TableNormal"/>
    <w:rsid w:val="00C844A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C844A9"/>
  </w:style>
  <w:style w:type="character" w:customStyle="1" w:styleId="Picturecaption2">
    <w:name w:val="Picture caption (2)_"/>
    <w:link w:val="Picturecaption20"/>
    <w:rsid w:val="00C844A9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C844A9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C844A9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C844A9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C844A9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C844A9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C844A9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C844A9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C844A9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C844A9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C844A9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C844A9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C844A9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C844A9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C844A9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C844A9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C844A9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C844A9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C844A9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C844A9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C844A9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C844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C844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C844A9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C844A9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C844A9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C844A9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C844A9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C844A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C844A9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C844A9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C844A9"/>
  </w:style>
  <w:style w:type="table" w:customStyle="1" w:styleId="TableGrid2">
    <w:name w:val="Table Grid2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C844A9"/>
  </w:style>
  <w:style w:type="character" w:customStyle="1" w:styleId="Bodytext8Italic">
    <w:name w:val="Body text (8) + Italic"/>
    <w:rsid w:val="00C844A9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C844A9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C844A9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C844A9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C844A9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C844A9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C844A9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C844A9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C844A9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C844A9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C844A9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C844A9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C844A9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C844A9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C844A9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C844A9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C844A9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C844A9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C844A9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link w:val="Bodytext201"/>
    <w:rsid w:val="00C844A9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C844A9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C844A9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C844A9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C844A9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C844A9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C844A9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C844A9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C844A9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C844A9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C844A9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C844A9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caption1">
    <w:name w:val="Table caption1"/>
    <w:basedOn w:val="Normal"/>
    <w:rsid w:val="00C844A9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C844A9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C844A9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C844A9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C844A9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C844A9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C844A9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C844A9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C844A9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paragraph" w:customStyle="1" w:styleId="Bodytext190">
    <w:name w:val="Body text (19)"/>
    <w:basedOn w:val="Normal"/>
    <w:link w:val="Bodytext19"/>
    <w:rsid w:val="00C844A9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paragraph" w:customStyle="1" w:styleId="Bodytext201">
    <w:name w:val="Body text (20)"/>
    <w:basedOn w:val="Normal"/>
    <w:link w:val="Bodytext200"/>
    <w:rsid w:val="00C844A9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paragraph" w:customStyle="1" w:styleId="Bodytext211">
    <w:name w:val="Body text (21)"/>
    <w:basedOn w:val="Normal"/>
    <w:link w:val="Bodytext210"/>
    <w:rsid w:val="00C844A9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C844A9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C844A9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paragraph" w:customStyle="1" w:styleId="Bodytext240">
    <w:name w:val="Body text (24)"/>
    <w:basedOn w:val="Normal"/>
    <w:link w:val="Bodytext24"/>
    <w:rsid w:val="00C844A9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C844A9"/>
  </w:style>
  <w:style w:type="character" w:customStyle="1" w:styleId="Bodytext6Spacing0pt">
    <w:name w:val="Body text (6) + Spacing 0 pt"/>
    <w:rsid w:val="00C844A9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C844A9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C844A9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C844A9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C844A9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C844A9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C844A9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C844A9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C844A9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C844A9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C844A9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C844A9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C844A9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C844A9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C844A9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C844A9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C844A9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C844A9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C844A9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C844A9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</w:rPr>
  </w:style>
  <w:style w:type="paragraph" w:customStyle="1" w:styleId="Bodytext61">
    <w:name w:val="Body text (6)1"/>
    <w:basedOn w:val="Normal"/>
    <w:rsid w:val="00C844A9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</w:rPr>
  </w:style>
  <w:style w:type="paragraph" w:customStyle="1" w:styleId="Bodytext71">
    <w:name w:val="Body text (7)1"/>
    <w:basedOn w:val="Normal"/>
    <w:rsid w:val="00C844A9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C844A9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C844A9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paragraph" w:customStyle="1" w:styleId="Tablecaption50">
    <w:name w:val="Table caption (5)"/>
    <w:basedOn w:val="Normal"/>
    <w:link w:val="Tablecaption5"/>
    <w:rsid w:val="00C844A9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C844A9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C844A9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</w:rPr>
  </w:style>
  <w:style w:type="paragraph" w:customStyle="1" w:styleId="Heading41">
    <w:name w:val="Heading #41"/>
    <w:basedOn w:val="Normal"/>
    <w:rsid w:val="00C844A9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C844A9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paragraph" w:customStyle="1" w:styleId="Tablecaption60">
    <w:name w:val="Table caption (6)"/>
    <w:basedOn w:val="Normal"/>
    <w:link w:val="Tablecaption6"/>
    <w:rsid w:val="00C844A9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C844A9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paragraph" w:customStyle="1" w:styleId="Tablecaption70">
    <w:name w:val="Table caption (7)"/>
    <w:basedOn w:val="Normal"/>
    <w:link w:val="Tablecaption7"/>
    <w:rsid w:val="00C844A9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C844A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4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4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4A9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44A9"/>
  </w:style>
  <w:style w:type="numbering" w:customStyle="1" w:styleId="NoList11">
    <w:name w:val="No List11"/>
    <w:next w:val="NoList"/>
    <w:uiPriority w:val="99"/>
    <w:semiHidden/>
    <w:rsid w:val="00C844A9"/>
  </w:style>
  <w:style w:type="paragraph" w:styleId="Header">
    <w:name w:val="header"/>
    <w:basedOn w:val="Normal"/>
    <w:link w:val="HeaderChar"/>
    <w:rsid w:val="00C844A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844A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844A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C844A9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C844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numbering" w:customStyle="1" w:styleId="NoList111">
    <w:name w:val="No List111"/>
    <w:next w:val="NoList"/>
    <w:semiHidden/>
    <w:unhideWhenUsed/>
    <w:rsid w:val="00C844A9"/>
  </w:style>
  <w:style w:type="character" w:styleId="Hyperlink">
    <w:name w:val="Hyperlink"/>
    <w:rsid w:val="00C844A9"/>
    <w:rPr>
      <w:color w:val="0066CC"/>
      <w:u w:val="single"/>
    </w:rPr>
  </w:style>
  <w:style w:type="character" w:customStyle="1" w:styleId="Bodytext">
    <w:name w:val="Body text_"/>
    <w:link w:val="Bodytext1"/>
    <w:rsid w:val="00C844A9"/>
    <w:rPr>
      <w:spacing w:val="3"/>
      <w:sz w:val="22"/>
      <w:shd w:val="clear" w:color="auto" w:fill="FFFFFF"/>
    </w:rPr>
  </w:style>
  <w:style w:type="character" w:customStyle="1" w:styleId="Bodytext2">
    <w:name w:val="Body text (2)_"/>
    <w:link w:val="Bodytext20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C844A9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C844A9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C844A9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C844A9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C844A9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C844A9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844A9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C844A9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C844A9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C844A9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rsid w:val="00C844A9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C844A9"/>
    <w:rPr>
      <w:spacing w:val="3"/>
      <w:sz w:val="22"/>
      <w:shd w:val="clear" w:color="auto" w:fill="FFFFFF"/>
    </w:rPr>
  </w:style>
  <w:style w:type="character" w:customStyle="1" w:styleId="Headerorfooter">
    <w:name w:val="Header or footer_"/>
    <w:link w:val="Headerorfooter0"/>
    <w:rsid w:val="00C844A9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C844A9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C844A9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C844A9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C844A9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C844A9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C844A9"/>
    <w:rPr>
      <w:spacing w:val="3"/>
      <w:sz w:val="22"/>
      <w:shd w:val="clear" w:color="auto" w:fill="FFFFFF"/>
    </w:rPr>
  </w:style>
  <w:style w:type="character" w:customStyle="1" w:styleId="Footnote2">
    <w:name w:val="Footnote (2)_"/>
    <w:link w:val="Footnote20"/>
    <w:rsid w:val="00C844A9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C844A9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C844A9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C844A9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C844A9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C844A9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C844A9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C844A9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C844A9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C844A9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C844A9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C844A9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C844A9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C844A9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C844A9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C844A9"/>
    <w:rPr>
      <w:spacing w:val="3"/>
      <w:sz w:val="22"/>
      <w:shd w:val="clear" w:color="auto" w:fill="FFFFFF"/>
    </w:rPr>
  </w:style>
  <w:style w:type="character" w:customStyle="1" w:styleId="Heading1">
    <w:name w:val="Heading #1_"/>
    <w:link w:val="Heading10"/>
    <w:rsid w:val="00C844A9"/>
    <w:rPr>
      <w:spacing w:val="3"/>
      <w:sz w:val="22"/>
      <w:shd w:val="clear" w:color="auto" w:fill="FFFFFF"/>
    </w:rPr>
  </w:style>
  <w:style w:type="character" w:customStyle="1" w:styleId="Tablecaption2">
    <w:name w:val="Table caption (2)_"/>
    <w:link w:val="Tablecaption20"/>
    <w:rsid w:val="00C844A9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C844A9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C844A9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C844A9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C844A9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C844A9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C844A9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link w:val="Heading60"/>
    <w:rsid w:val="00C844A9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rsid w:val="00C844A9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C844A9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C844A9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C844A9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C844A9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C844A9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C844A9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C844A9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C844A9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C844A9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C844A9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C844A9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C844A9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C844A9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C844A9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C844A9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C844A9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C844A9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C844A9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C844A9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C844A9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C844A9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C844A9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C844A9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C844A9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C844A9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C844A9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rsid w:val="00C844A9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C844A9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C844A9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C844A9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C844A9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C844A9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rsid w:val="00C844A9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C844A9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C844A9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C844A9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C844A9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C844A9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C844A9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C844A9"/>
    <w:rPr>
      <w:spacing w:val="3"/>
      <w:sz w:val="22"/>
      <w:shd w:val="clear" w:color="auto" w:fill="FFFFFF"/>
    </w:rPr>
  </w:style>
  <w:style w:type="character" w:customStyle="1" w:styleId="Heading22">
    <w:name w:val="Heading #2 (2)_"/>
    <w:link w:val="Heading220"/>
    <w:rsid w:val="00C844A9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C844A9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C844A9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C844A9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C844A9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C844A9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C844A9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C844A9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paragraph" w:customStyle="1" w:styleId="Bodytext20">
    <w:name w:val="Body text (2)"/>
    <w:basedOn w:val="Normal"/>
    <w:link w:val="Bodytext2"/>
    <w:rsid w:val="00C844A9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paragraph" w:customStyle="1" w:styleId="Bodytext30">
    <w:name w:val="Body text (3)"/>
    <w:basedOn w:val="Normal"/>
    <w:link w:val="Bodytext3"/>
    <w:rsid w:val="00C844A9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C844A9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C844A9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C844A9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C844A9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C844A9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paragraph" w:customStyle="1" w:styleId="Headerorfooter0">
    <w:name w:val="Header or footer"/>
    <w:basedOn w:val="Normal"/>
    <w:link w:val="Headerorfooter"/>
    <w:rsid w:val="00C844A9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C844A9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paragraph" w:customStyle="1" w:styleId="Tableofcontents20">
    <w:name w:val="Table of contents (2)"/>
    <w:basedOn w:val="Normal"/>
    <w:link w:val="Tableofcontents2"/>
    <w:rsid w:val="00C844A9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paragraph" w:customStyle="1" w:styleId="Footnote0">
    <w:name w:val="Footnote"/>
    <w:basedOn w:val="Normal"/>
    <w:link w:val="Footnote"/>
    <w:rsid w:val="00C844A9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paragraph" w:customStyle="1" w:styleId="Headerorfooter31">
    <w:name w:val="Header or footer (3)1"/>
    <w:basedOn w:val="Normal"/>
    <w:link w:val="Headerorfooter3"/>
    <w:rsid w:val="00C844A9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paragraph" w:customStyle="1" w:styleId="Footnote20">
    <w:name w:val="Footnote (2)"/>
    <w:basedOn w:val="Normal"/>
    <w:link w:val="Footnote2"/>
    <w:rsid w:val="00C844A9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C844A9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C844A9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C844A9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paragraph" w:customStyle="1" w:styleId="Bodytext60">
    <w:name w:val="Body text (6)"/>
    <w:basedOn w:val="Normal"/>
    <w:link w:val="Bodytext6"/>
    <w:rsid w:val="00C844A9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C844A9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C844A9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C844A9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paragraph" w:customStyle="1" w:styleId="Heading10">
    <w:name w:val="Heading #1"/>
    <w:basedOn w:val="Normal"/>
    <w:link w:val="Heading1"/>
    <w:rsid w:val="00C844A9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paragraph" w:customStyle="1" w:styleId="Tablecaption20">
    <w:name w:val="Table caption (2)"/>
    <w:basedOn w:val="Normal"/>
    <w:link w:val="Tablecaption2"/>
    <w:rsid w:val="00C844A9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paragraph" w:customStyle="1" w:styleId="Bodytext90">
    <w:name w:val="Body text (9)"/>
    <w:basedOn w:val="Normal"/>
    <w:link w:val="Bodytext9"/>
    <w:rsid w:val="00C844A9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C844A9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C844A9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paragraph" w:customStyle="1" w:styleId="Bodytext101">
    <w:name w:val="Body text (10)"/>
    <w:basedOn w:val="Normal"/>
    <w:link w:val="Bodytext100"/>
    <w:rsid w:val="00C844A9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C844A9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paragraph" w:customStyle="1" w:styleId="Headerorfooter50">
    <w:name w:val="Header or footer (5)"/>
    <w:basedOn w:val="Normal"/>
    <w:link w:val="Headerorfooter5"/>
    <w:rsid w:val="00C844A9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C844A9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paragraph" w:customStyle="1" w:styleId="Heading620">
    <w:name w:val="Heading #6 (2)"/>
    <w:basedOn w:val="Normal"/>
    <w:link w:val="Heading62"/>
    <w:rsid w:val="00C844A9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paragraph" w:customStyle="1" w:styleId="Heading50">
    <w:name w:val="Heading #5"/>
    <w:basedOn w:val="Normal"/>
    <w:link w:val="Heading5"/>
    <w:rsid w:val="00C844A9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paragraph" w:customStyle="1" w:styleId="Headerorfooter70">
    <w:name w:val="Header or footer (7)"/>
    <w:basedOn w:val="Normal"/>
    <w:link w:val="Headerorfooter7"/>
    <w:rsid w:val="00C844A9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paragraph" w:customStyle="1" w:styleId="Bodytext110">
    <w:name w:val="Body text (11)"/>
    <w:basedOn w:val="Normal"/>
    <w:link w:val="Bodytext11"/>
    <w:rsid w:val="00C844A9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paragraph" w:customStyle="1" w:styleId="Headerorfooter80">
    <w:name w:val="Header or footer (8)"/>
    <w:basedOn w:val="Normal"/>
    <w:link w:val="Headerorfooter8"/>
    <w:rsid w:val="00C844A9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C844A9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paragraph" w:customStyle="1" w:styleId="Heading40">
    <w:name w:val="Heading #4"/>
    <w:basedOn w:val="Normal"/>
    <w:link w:val="Heading4"/>
    <w:rsid w:val="00C844A9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paragraph" w:customStyle="1" w:styleId="Heading630">
    <w:name w:val="Heading #6 (3)"/>
    <w:basedOn w:val="Normal"/>
    <w:link w:val="Heading63"/>
    <w:rsid w:val="00C844A9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C844A9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C844A9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C844A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C84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C844A9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C844A9"/>
    <w:rPr>
      <w:vertAlign w:val="superscript"/>
    </w:rPr>
  </w:style>
  <w:style w:type="table" w:styleId="TableGrid">
    <w:name w:val="Table Grid"/>
    <w:basedOn w:val="TableNormal"/>
    <w:rsid w:val="00C844A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C844A9"/>
  </w:style>
  <w:style w:type="character" w:customStyle="1" w:styleId="Picturecaption2">
    <w:name w:val="Picture caption (2)_"/>
    <w:link w:val="Picturecaption20"/>
    <w:rsid w:val="00C844A9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C844A9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C844A9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C844A9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C844A9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C844A9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C844A9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C844A9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C844A9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C844A9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C844A9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C844A9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C844A9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C844A9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C844A9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C844A9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C844A9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C844A9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C844A9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C844A9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C844A9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C844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C844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C844A9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C844A9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C844A9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C844A9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C844A9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C844A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C844A9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C844A9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C844A9"/>
  </w:style>
  <w:style w:type="table" w:customStyle="1" w:styleId="TableGrid2">
    <w:name w:val="Table Grid2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C844A9"/>
  </w:style>
  <w:style w:type="character" w:customStyle="1" w:styleId="Bodytext8Italic">
    <w:name w:val="Body text (8) + Italic"/>
    <w:rsid w:val="00C844A9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C844A9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C844A9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C844A9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C844A9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C844A9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C844A9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C844A9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C844A9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C844A9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C844A9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C844A9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C844A9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C844A9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C844A9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C844A9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C844A9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C844A9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C844A9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link w:val="Bodytext201"/>
    <w:rsid w:val="00C844A9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C844A9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C844A9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C844A9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C844A9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C844A9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C844A9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C844A9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C844A9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C844A9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C844A9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C844A9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caption1">
    <w:name w:val="Table caption1"/>
    <w:basedOn w:val="Normal"/>
    <w:rsid w:val="00C844A9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C844A9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C844A9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C844A9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C844A9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C844A9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C844A9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C844A9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C844A9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paragraph" w:customStyle="1" w:styleId="Bodytext190">
    <w:name w:val="Body text (19)"/>
    <w:basedOn w:val="Normal"/>
    <w:link w:val="Bodytext19"/>
    <w:rsid w:val="00C844A9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paragraph" w:customStyle="1" w:styleId="Bodytext201">
    <w:name w:val="Body text (20)"/>
    <w:basedOn w:val="Normal"/>
    <w:link w:val="Bodytext200"/>
    <w:rsid w:val="00C844A9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paragraph" w:customStyle="1" w:styleId="Bodytext211">
    <w:name w:val="Body text (21)"/>
    <w:basedOn w:val="Normal"/>
    <w:link w:val="Bodytext210"/>
    <w:rsid w:val="00C844A9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C844A9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C844A9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paragraph" w:customStyle="1" w:styleId="Bodytext240">
    <w:name w:val="Body text (24)"/>
    <w:basedOn w:val="Normal"/>
    <w:link w:val="Bodytext24"/>
    <w:rsid w:val="00C844A9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C844A9"/>
  </w:style>
  <w:style w:type="character" w:customStyle="1" w:styleId="Bodytext6Spacing0pt">
    <w:name w:val="Body text (6) + Spacing 0 pt"/>
    <w:rsid w:val="00C844A9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C844A9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C844A9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C844A9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C844A9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C844A9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C844A9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C844A9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C844A9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C844A9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C844A9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C844A9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C844A9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C844A9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C844A9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C844A9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C844A9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C844A9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C844A9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C844A9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</w:rPr>
  </w:style>
  <w:style w:type="paragraph" w:customStyle="1" w:styleId="Bodytext61">
    <w:name w:val="Body text (6)1"/>
    <w:basedOn w:val="Normal"/>
    <w:rsid w:val="00C844A9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</w:rPr>
  </w:style>
  <w:style w:type="paragraph" w:customStyle="1" w:styleId="Bodytext71">
    <w:name w:val="Body text (7)1"/>
    <w:basedOn w:val="Normal"/>
    <w:rsid w:val="00C844A9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C844A9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C844A9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paragraph" w:customStyle="1" w:styleId="Tablecaption50">
    <w:name w:val="Table caption (5)"/>
    <w:basedOn w:val="Normal"/>
    <w:link w:val="Tablecaption5"/>
    <w:rsid w:val="00C844A9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C844A9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C844A9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</w:rPr>
  </w:style>
  <w:style w:type="paragraph" w:customStyle="1" w:styleId="Heading41">
    <w:name w:val="Heading #41"/>
    <w:basedOn w:val="Normal"/>
    <w:rsid w:val="00C844A9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C844A9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paragraph" w:customStyle="1" w:styleId="Tablecaption60">
    <w:name w:val="Table caption (6)"/>
    <w:basedOn w:val="Normal"/>
    <w:link w:val="Tablecaption6"/>
    <w:rsid w:val="00C844A9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C844A9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paragraph" w:customStyle="1" w:styleId="Tablecaption70">
    <w:name w:val="Table caption (7)"/>
    <w:basedOn w:val="Normal"/>
    <w:link w:val="Tablecaption7"/>
    <w:rsid w:val="00C844A9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C844A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C844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4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4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4A9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AC9B-38D2-4192-8815-3BDB550B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Wellcome</cp:lastModifiedBy>
  <cp:revision>43</cp:revision>
  <cp:lastPrinted>2021-11-04T04:54:00Z</cp:lastPrinted>
  <dcterms:created xsi:type="dcterms:W3CDTF">2020-11-02T09:53:00Z</dcterms:created>
  <dcterms:modified xsi:type="dcterms:W3CDTF">2023-08-29T11:05:00Z</dcterms:modified>
</cp:coreProperties>
</file>